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911" w:rsidRPr="003B1911" w:rsidRDefault="003B1911" w:rsidP="003B1911">
      <w:pPr>
        <w:pStyle w:val="Ttulo8"/>
        <w:jc w:val="left"/>
        <w:rPr>
          <w:rFonts w:ascii="Verdana" w:hAnsi="Verdana" w:cs="Arial"/>
          <w:sz w:val="24"/>
          <w:szCs w:val="24"/>
          <w:lang w:val="es-BO"/>
        </w:rPr>
      </w:pPr>
    </w:p>
    <w:p w:rsidR="003B1911" w:rsidRPr="003B1911" w:rsidRDefault="003B1911" w:rsidP="003B1911">
      <w:pPr>
        <w:pStyle w:val="Puesto"/>
        <w:spacing w:before="0"/>
        <w:rPr>
          <w:sz w:val="24"/>
          <w:szCs w:val="24"/>
          <w:lang w:val="es-BO"/>
        </w:rPr>
      </w:pPr>
      <w:bookmarkStart w:id="0" w:name="_Toc62551031"/>
      <w:r w:rsidRPr="003B1911">
        <w:rPr>
          <w:rFonts w:ascii="Verdana" w:hAnsi="Verdana"/>
          <w:sz w:val="24"/>
          <w:szCs w:val="24"/>
          <w:lang w:val="es-BO"/>
        </w:rPr>
        <w:t>CONVOCATORIA</w:t>
      </w:r>
      <w:bookmarkEnd w:id="0"/>
    </w:p>
    <w:tbl>
      <w:tblPr>
        <w:tblStyle w:val="Tablaconcuadrcula"/>
        <w:tblW w:w="99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"/>
        <w:gridCol w:w="226"/>
        <w:gridCol w:w="227"/>
        <w:gridCol w:w="227"/>
        <w:gridCol w:w="53"/>
        <w:gridCol w:w="174"/>
        <w:gridCol w:w="261"/>
        <w:gridCol w:w="262"/>
        <w:gridCol w:w="323"/>
        <w:gridCol w:w="305"/>
        <w:gridCol w:w="265"/>
        <w:gridCol w:w="6"/>
        <w:gridCol w:w="305"/>
        <w:gridCol w:w="305"/>
        <w:gridCol w:w="305"/>
        <w:gridCol w:w="305"/>
        <w:gridCol w:w="271"/>
        <w:gridCol w:w="305"/>
        <w:gridCol w:w="305"/>
        <w:gridCol w:w="270"/>
        <w:gridCol w:w="305"/>
        <w:gridCol w:w="305"/>
        <w:gridCol w:w="305"/>
        <w:gridCol w:w="305"/>
        <w:gridCol w:w="305"/>
        <w:gridCol w:w="394"/>
        <w:gridCol w:w="270"/>
        <w:gridCol w:w="305"/>
        <w:gridCol w:w="270"/>
        <w:gridCol w:w="305"/>
        <w:gridCol w:w="227"/>
        <w:gridCol w:w="268"/>
        <w:gridCol w:w="257"/>
        <w:gridCol w:w="250"/>
        <w:gridCol w:w="227"/>
        <w:gridCol w:w="227"/>
        <w:gridCol w:w="227"/>
        <w:gridCol w:w="227"/>
      </w:tblGrid>
      <w:tr w:rsidR="003B1911" w:rsidRPr="00E169D4" w:rsidTr="00061565">
        <w:trPr>
          <w:trHeight w:val="284"/>
          <w:jc w:val="center"/>
        </w:trPr>
        <w:tc>
          <w:tcPr>
            <w:tcW w:w="9905" w:type="dxa"/>
            <w:gridSpan w:val="38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3B1911" w:rsidRPr="00E169D4" w:rsidRDefault="003B1911" w:rsidP="003537FD">
            <w:pPr>
              <w:pStyle w:val="Prrafodelista"/>
              <w:numPr>
                <w:ilvl w:val="0"/>
                <w:numId w:val="4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3B191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3B1911" w:rsidRPr="00E169D4" w:rsidTr="00061565">
        <w:trPr>
          <w:jc w:val="center"/>
        </w:trPr>
        <w:tc>
          <w:tcPr>
            <w:tcW w:w="9905" w:type="dxa"/>
            <w:gridSpan w:val="38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7A68E5" w:rsidRPr="00E169D4" w:rsidTr="00061565">
        <w:trPr>
          <w:jc w:val="center"/>
        </w:trPr>
        <w:tc>
          <w:tcPr>
            <w:tcW w:w="1824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CUCE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911" w:rsidRPr="00E169D4" w:rsidRDefault="007A68E5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911" w:rsidRPr="00E169D4" w:rsidRDefault="007A68E5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911" w:rsidRPr="00E169D4" w:rsidRDefault="007A68E5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911" w:rsidRPr="00E169D4" w:rsidRDefault="007A68E5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911" w:rsidRPr="00E169D4" w:rsidRDefault="007A68E5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911" w:rsidRPr="00E169D4" w:rsidRDefault="007A68E5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86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58" w:type="dxa"/>
            <w:tcBorders>
              <w:left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05" w:type="dxa"/>
            <w:gridSpan w:val="3"/>
            <w:tcBorders>
              <w:right w:val="single" w:sz="4" w:space="0" w:color="auto"/>
            </w:tcBorders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Gestión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B1911" w:rsidRPr="00E169D4" w:rsidTr="00061565">
        <w:trPr>
          <w:trHeight w:val="45"/>
          <w:jc w:val="center"/>
        </w:trPr>
        <w:tc>
          <w:tcPr>
            <w:tcW w:w="1824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3B1911" w:rsidRPr="00E169D4" w:rsidTr="00061565">
        <w:trPr>
          <w:trHeight w:val="45"/>
          <w:jc w:val="center"/>
        </w:trPr>
        <w:tc>
          <w:tcPr>
            <w:tcW w:w="1824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Objeto de la contratación</w:t>
            </w:r>
          </w:p>
        </w:tc>
        <w:tc>
          <w:tcPr>
            <w:tcW w:w="782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911" w:rsidRPr="00E169D4" w:rsidRDefault="003B1911" w:rsidP="00061565">
            <w:pPr>
              <w:tabs>
                <w:tab w:val="left" w:pos="1634"/>
              </w:tabs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D77BF7">
              <w:rPr>
                <w:rFonts w:ascii="Arial" w:hAnsi="Arial" w:cs="Arial"/>
                <w:sz w:val="16"/>
                <w:szCs w:val="16"/>
                <w:lang w:val="es-BO"/>
              </w:rPr>
              <w:t>CONSTRUCCION MURO PERIMETRAL EN LA PLANTA DE GENERACION BAHIA - COBIJA - GESTION 2021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B1911" w:rsidRPr="00E169D4" w:rsidTr="00061565">
        <w:trPr>
          <w:trHeight w:val="45"/>
          <w:jc w:val="center"/>
        </w:trPr>
        <w:tc>
          <w:tcPr>
            <w:tcW w:w="1824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3B1911" w:rsidRPr="00E169D4" w:rsidTr="00061565">
        <w:trPr>
          <w:trHeight w:val="45"/>
          <w:jc w:val="center"/>
        </w:trPr>
        <w:tc>
          <w:tcPr>
            <w:tcW w:w="1824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Modalidad</w:t>
            </w:r>
          </w:p>
        </w:tc>
        <w:tc>
          <w:tcPr>
            <w:tcW w:w="1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Licitación Pública</w:t>
            </w: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117" w:type="dxa"/>
            <w:gridSpan w:val="15"/>
            <w:tcBorders>
              <w:right w:val="single" w:sz="4" w:space="0" w:color="auto"/>
            </w:tcBorders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Código de la entidad para identificar al proceso</w:t>
            </w:r>
          </w:p>
        </w:tc>
        <w:tc>
          <w:tcPr>
            <w:tcW w:w="1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D77BF7">
              <w:rPr>
                <w:rFonts w:ascii="Arial" w:hAnsi="Arial" w:cs="Arial"/>
                <w:sz w:val="16"/>
                <w:szCs w:val="16"/>
                <w:lang w:val="es-BO"/>
              </w:rPr>
              <w:t>ENDE-LP-2021-00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9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B1911" w:rsidRPr="00E169D4" w:rsidTr="00061565">
        <w:trPr>
          <w:trHeight w:val="45"/>
          <w:jc w:val="center"/>
        </w:trPr>
        <w:tc>
          <w:tcPr>
            <w:tcW w:w="1824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3B1911" w:rsidRPr="00E169D4" w:rsidTr="00061565">
        <w:trPr>
          <w:jc w:val="center"/>
        </w:trPr>
        <w:tc>
          <w:tcPr>
            <w:tcW w:w="1824" w:type="dxa"/>
            <w:gridSpan w:val="8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Precio Referencial</w:t>
            </w:r>
          </w:p>
        </w:tc>
        <w:tc>
          <w:tcPr>
            <w:tcW w:w="7823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454F91" w:rsidRDefault="003B1911" w:rsidP="00061565">
            <w:pPr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454F91">
              <w:rPr>
                <w:rFonts w:ascii="Arial" w:hAnsi="Arial" w:cs="Arial"/>
                <w:sz w:val="18"/>
                <w:szCs w:val="18"/>
                <w:lang w:val="es-BO"/>
              </w:rPr>
              <w:t>1.440.000,00 (Un Millón cuatrocientos cuarenta mil con 00/100 bolivianos).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B1911" w:rsidRPr="00E169D4" w:rsidTr="00061565">
        <w:trPr>
          <w:jc w:val="center"/>
        </w:trPr>
        <w:tc>
          <w:tcPr>
            <w:tcW w:w="1824" w:type="dxa"/>
            <w:gridSpan w:val="8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823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B1911" w:rsidRPr="00E169D4" w:rsidTr="00061565">
        <w:trPr>
          <w:jc w:val="center"/>
        </w:trPr>
        <w:tc>
          <w:tcPr>
            <w:tcW w:w="1824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B1911" w:rsidRPr="00E169D4" w:rsidTr="00061565">
        <w:trPr>
          <w:jc w:val="center"/>
        </w:trPr>
        <w:tc>
          <w:tcPr>
            <w:tcW w:w="1824" w:type="dxa"/>
            <w:gridSpan w:val="8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Localización de la Obra</w:t>
            </w:r>
          </w:p>
        </w:tc>
        <w:tc>
          <w:tcPr>
            <w:tcW w:w="7823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911" w:rsidRPr="00F13174" w:rsidRDefault="003B1911" w:rsidP="00061565">
            <w:pPr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81206E">
              <w:rPr>
                <w:rFonts w:ascii="Arial" w:hAnsi="Arial" w:cs="Arial"/>
                <w:sz w:val="18"/>
                <w:szCs w:val="18"/>
                <w:lang w:val="es-BO"/>
              </w:rPr>
              <w:t>Planta Bahía Ubicada en la Ciudad de Cobija – Pando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B1911" w:rsidRPr="00E169D4" w:rsidTr="00061565">
        <w:trPr>
          <w:jc w:val="center"/>
        </w:trPr>
        <w:tc>
          <w:tcPr>
            <w:tcW w:w="1824" w:type="dxa"/>
            <w:gridSpan w:val="8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7823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B1911" w:rsidRPr="00E169D4" w:rsidTr="00061565">
        <w:trPr>
          <w:jc w:val="center"/>
        </w:trPr>
        <w:tc>
          <w:tcPr>
            <w:tcW w:w="1824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B1911" w:rsidRPr="00E169D4" w:rsidTr="00061565">
        <w:trPr>
          <w:jc w:val="center"/>
        </w:trPr>
        <w:tc>
          <w:tcPr>
            <w:tcW w:w="1824" w:type="dxa"/>
            <w:gridSpan w:val="8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sz w:val="16"/>
                <w:szCs w:val="8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8"/>
                <w:lang w:val="es-BO"/>
              </w:rPr>
              <w:t xml:space="preserve">Plazo de Entrega de la Obra </w:t>
            </w:r>
            <w:r w:rsidRPr="00E169D4">
              <w:rPr>
                <w:rFonts w:ascii="Arial" w:hAnsi="Arial" w:cs="Arial"/>
                <w:sz w:val="14"/>
                <w:szCs w:val="8"/>
                <w:lang w:val="es-BO"/>
              </w:rPr>
              <w:t>(en días calendario)</w:t>
            </w:r>
          </w:p>
        </w:tc>
        <w:tc>
          <w:tcPr>
            <w:tcW w:w="7823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22C3B" w:rsidRDefault="00A22C3B" w:rsidP="00061565">
            <w:pPr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</w:pPr>
          </w:p>
          <w:p w:rsidR="003B1911" w:rsidRPr="00E169D4" w:rsidRDefault="00A22C3B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  <w:t>45</w:t>
            </w:r>
            <w:r w:rsidRPr="00125415"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  <w:t xml:space="preserve"> días calendario computable a partir del siguiente día hábil de la firma de contrato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B1911" w:rsidRPr="00E169D4" w:rsidTr="00061565">
        <w:trPr>
          <w:jc w:val="center"/>
        </w:trPr>
        <w:tc>
          <w:tcPr>
            <w:tcW w:w="1824" w:type="dxa"/>
            <w:gridSpan w:val="8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sz w:val="16"/>
                <w:szCs w:val="8"/>
                <w:lang w:val="es-BO"/>
              </w:rPr>
            </w:pPr>
          </w:p>
        </w:tc>
        <w:tc>
          <w:tcPr>
            <w:tcW w:w="7823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B1911" w:rsidRPr="00E169D4" w:rsidTr="00061565">
        <w:trPr>
          <w:jc w:val="center"/>
        </w:trPr>
        <w:tc>
          <w:tcPr>
            <w:tcW w:w="1824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B1911" w:rsidRPr="00E169D4" w:rsidTr="00061565">
        <w:trPr>
          <w:jc w:val="center"/>
        </w:trPr>
        <w:tc>
          <w:tcPr>
            <w:tcW w:w="1824" w:type="dxa"/>
            <w:gridSpan w:val="8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Método de Selección y Adjudicación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38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Precio Evaluado más Bajo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69" w:type="dxa"/>
            <w:gridSpan w:val="10"/>
            <w:tcBorders>
              <w:left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Calidad Propuesta Técnica y Costo</w:t>
            </w:r>
          </w:p>
        </w:tc>
        <w:tc>
          <w:tcPr>
            <w:tcW w:w="305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8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8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6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8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8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8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3B1911" w:rsidRPr="00E169D4" w:rsidTr="00061565">
        <w:trPr>
          <w:jc w:val="center"/>
        </w:trPr>
        <w:tc>
          <w:tcPr>
            <w:tcW w:w="1824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gridSpan w:val="2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B1911" w:rsidRPr="00E169D4" w:rsidTr="00061565">
        <w:trPr>
          <w:jc w:val="center"/>
        </w:trPr>
        <w:tc>
          <w:tcPr>
            <w:tcW w:w="1824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84" w:type="dxa"/>
            <w:gridSpan w:val="9"/>
            <w:tcBorders>
              <w:left w:val="nil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8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8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8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8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8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8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8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8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6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8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8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8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3B1911" w:rsidRPr="00E169D4" w:rsidTr="00061565">
        <w:trPr>
          <w:jc w:val="center"/>
        </w:trPr>
        <w:tc>
          <w:tcPr>
            <w:tcW w:w="1824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B1911" w:rsidRPr="00E169D4" w:rsidTr="00061565">
        <w:trPr>
          <w:jc w:val="center"/>
        </w:trPr>
        <w:tc>
          <w:tcPr>
            <w:tcW w:w="1824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Tipo de Convocatoria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347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Convocatoria Pública Nacional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991" w:type="dxa"/>
            <w:gridSpan w:val="11"/>
            <w:tcBorders>
              <w:left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Convocatoria Pública Internacional</w:t>
            </w:r>
          </w:p>
        </w:tc>
        <w:tc>
          <w:tcPr>
            <w:tcW w:w="258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8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8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3B1911" w:rsidRPr="00E169D4" w:rsidTr="00061565">
        <w:trPr>
          <w:jc w:val="center"/>
        </w:trPr>
        <w:tc>
          <w:tcPr>
            <w:tcW w:w="1824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384" w:type="dxa"/>
            <w:gridSpan w:val="9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960" w:type="dxa"/>
            <w:gridSpan w:val="11"/>
            <w:tcBorders>
              <w:left w:val="nil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8" w:type="dxa"/>
            <w:tcBorders>
              <w:left w:val="nil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3B1911" w:rsidRPr="00E169D4" w:rsidTr="00061565">
        <w:trPr>
          <w:jc w:val="center"/>
        </w:trPr>
        <w:tc>
          <w:tcPr>
            <w:tcW w:w="1824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Forma de Adjudicación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X</w:t>
            </w:r>
          </w:p>
        </w:tc>
        <w:tc>
          <w:tcPr>
            <w:tcW w:w="149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Por el Total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1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Por Tramos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0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Por Paquetes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8" w:type="dxa"/>
            <w:tcBorders>
              <w:left w:val="nil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1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8" w:type="dxa"/>
            <w:tcBorders>
              <w:left w:val="nil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8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8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8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B1911" w:rsidRPr="00E169D4" w:rsidTr="00061565">
        <w:trPr>
          <w:jc w:val="center"/>
        </w:trPr>
        <w:tc>
          <w:tcPr>
            <w:tcW w:w="1824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left w:val="nil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left w:val="nil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left w:val="nil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left w:val="nil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left w:val="nil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left w:val="nil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left w:val="nil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left w:val="nil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B1911" w:rsidRPr="00E169D4" w:rsidTr="00061565">
        <w:trPr>
          <w:jc w:val="center"/>
        </w:trPr>
        <w:tc>
          <w:tcPr>
            <w:tcW w:w="1824" w:type="dxa"/>
            <w:gridSpan w:val="8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Señalar con que presupuesto se inicia el proceso de contratación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X</w:t>
            </w:r>
          </w:p>
        </w:tc>
        <w:tc>
          <w:tcPr>
            <w:tcW w:w="7242" w:type="dxa"/>
            <w:gridSpan w:val="27"/>
            <w:tcBorders>
              <w:left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Presupuesto de la gestión en curso</w:t>
            </w:r>
          </w:p>
        </w:tc>
        <w:tc>
          <w:tcPr>
            <w:tcW w:w="258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B1911" w:rsidRPr="00E169D4" w:rsidTr="00061565">
        <w:trPr>
          <w:jc w:val="center"/>
        </w:trPr>
        <w:tc>
          <w:tcPr>
            <w:tcW w:w="1824" w:type="dxa"/>
            <w:gridSpan w:val="8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left w:val="nil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left w:val="nil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left w:val="nil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left w:val="nil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left w:val="nil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left w:val="nil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left w:val="nil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left w:val="nil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B1911" w:rsidRPr="00E169D4" w:rsidTr="00061565">
        <w:trPr>
          <w:jc w:val="center"/>
        </w:trPr>
        <w:tc>
          <w:tcPr>
            <w:tcW w:w="1824" w:type="dxa"/>
            <w:gridSpan w:val="8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00" w:type="dxa"/>
            <w:gridSpan w:val="28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 xml:space="preserve">Presupuesto de la próxima gestión </w:t>
            </w:r>
            <w:r w:rsidRPr="00E169D4">
              <w:rPr>
                <w:rFonts w:ascii="Arial" w:hAnsi="Arial" w:cs="Arial"/>
                <w:sz w:val="14"/>
                <w:szCs w:val="14"/>
                <w:lang w:val="es-BO"/>
              </w:rPr>
              <w:t>(el proceso se  iniciara una vez promulgada la Ley del Presupuesto General del Estado la siguiente gestión)</w:t>
            </w: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B1911" w:rsidRPr="00E169D4" w:rsidTr="00061565">
        <w:trPr>
          <w:jc w:val="center"/>
        </w:trPr>
        <w:tc>
          <w:tcPr>
            <w:tcW w:w="1824" w:type="dxa"/>
            <w:gridSpan w:val="8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00" w:type="dxa"/>
            <w:gridSpan w:val="28"/>
            <w:vMerge/>
            <w:tcBorders>
              <w:left w:val="nil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B1911" w:rsidRPr="00E169D4" w:rsidTr="00061565">
        <w:trPr>
          <w:jc w:val="center"/>
        </w:trPr>
        <w:tc>
          <w:tcPr>
            <w:tcW w:w="1824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358" w:type="dxa"/>
            <w:gridSpan w:val="20"/>
            <w:tcBorders>
              <w:left w:val="nil"/>
            </w:tcBorders>
            <w:shd w:val="clear" w:color="auto" w:fill="auto"/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837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B1911" w:rsidRPr="00E169D4" w:rsidTr="00061565">
        <w:trPr>
          <w:jc w:val="center"/>
        </w:trPr>
        <w:tc>
          <w:tcPr>
            <w:tcW w:w="1824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Organismos Financiadores</w:t>
            </w:r>
          </w:p>
        </w:tc>
        <w:tc>
          <w:tcPr>
            <w:tcW w:w="323" w:type="dxa"/>
            <w:vMerge w:val="restart"/>
            <w:vAlign w:val="center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2"/>
                <w:szCs w:val="16"/>
                <w:lang w:val="es-BO"/>
              </w:rPr>
              <w:t>#</w:t>
            </w:r>
          </w:p>
        </w:tc>
        <w:tc>
          <w:tcPr>
            <w:tcW w:w="5358" w:type="dxa"/>
            <w:gridSpan w:val="20"/>
            <w:vMerge w:val="restart"/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Nombre del Organismo Financiador</w:t>
            </w:r>
          </w:p>
          <w:p w:rsidR="003B1911" w:rsidRPr="00E169D4" w:rsidRDefault="003B1911" w:rsidP="0006156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4"/>
                <w:szCs w:val="16"/>
                <w:lang w:val="es-BO"/>
              </w:rPr>
              <w:t>(de acuerdo al clasificador vigente)</w:t>
            </w:r>
          </w:p>
        </w:tc>
        <w:tc>
          <w:tcPr>
            <w:tcW w:w="305" w:type="dxa"/>
            <w:vMerge w:val="restart"/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37" w:type="dxa"/>
            <w:gridSpan w:val="7"/>
            <w:vMerge w:val="restart"/>
            <w:tcBorders>
              <w:left w:val="nil"/>
            </w:tcBorders>
            <w:vAlign w:val="center"/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% de Financiamiento</w:t>
            </w: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B1911" w:rsidRPr="00E169D4" w:rsidTr="00061565">
        <w:trPr>
          <w:trHeight w:val="60"/>
          <w:jc w:val="center"/>
        </w:trPr>
        <w:tc>
          <w:tcPr>
            <w:tcW w:w="1824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23" w:type="dxa"/>
            <w:vMerge/>
            <w:vAlign w:val="center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358" w:type="dxa"/>
            <w:gridSpan w:val="20"/>
            <w:vMerge/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vMerge/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37" w:type="dxa"/>
            <w:gridSpan w:val="7"/>
            <w:vMerge/>
            <w:tcBorders>
              <w:left w:val="nil"/>
            </w:tcBorders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B1911" w:rsidRPr="00E169D4" w:rsidTr="00061565">
        <w:trPr>
          <w:jc w:val="center"/>
        </w:trPr>
        <w:tc>
          <w:tcPr>
            <w:tcW w:w="1824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23" w:type="dxa"/>
            <w:tcBorders>
              <w:right w:val="single" w:sz="4" w:space="0" w:color="auto"/>
            </w:tcBorders>
            <w:vAlign w:val="center"/>
          </w:tcPr>
          <w:p w:rsidR="003B1911" w:rsidRPr="00E169D4" w:rsidRDefault="003B1911" w:rsidP="00061565">
            <w:pPr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2"/>
                <w:szCs w:val="16"/>
                <w:lang w:val="es-BO"/>
              </w:rPr>
              <w:t>1</w:t>
            </w:r>
          </w:p>
        </w:tc>
        <w:tc>
          <w:tcPr>
            <w:tcW w:w="53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24BE7">
              <w:rPr>
                <w:rFonts w:ascii="Arial" w:hAnsi="Arial" w:cs="Arial"/>
                <w:sz w:val="16"/>
                <w:szCs w:val="16"/>
                <w:lang w:val="es-BO"/>
              </w:rPr>
              <w:t>RECURSOS PROPIOS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100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B1911" w:rsidRPr="00E169D4" w:rsidTr="00061565">
        <w:trPr>
          <w:jc w:val="center"/>
        </w:trPr>
        <w:tc>
          <w:tcPr>
            <w:tcW w:w="1824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23" w:type="dxa"/>
            <w:vAlign w:val="center"/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3B1911" w:rsidRPr="00E169D4" w:rsidTr="00061565">
        <w:trPr>
          <w:jc w:val="center"/>
        </w:trPr>
        <w:tc>
          <w:tcPr>
            <w:tcW w:w="1824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23" w:type="dxa"/>
            <w:tcBorders>
              <w:right w:val="single" w:sz="4" w:space="0" w:color="auto"/>
            </w:tcBorders>
            <w:vAlign w:val="center"/>
          </w:tcPr>
          <w:p w:rsidR="003B1911" w:rsidRPr="00E169D4" w:rsidRDefault="003B1911" w:rsidP="00061565">
            <w:pPr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2"/>
                <w:szCs w:val="16"/>
                <w:lang w:val="es-BO"/>
              </w:rPr>
              <w:t>2</w:t>
            </w:r>
          </w:p>
        </w:tc>
        <w:tc>
          <w:tcPr>
            <w:tcW w:w="53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B1911" w:rsidRPr="00E169D4" w:rsidTr="00061565">
        <w:trPr>
          <w:jc w:val="center"/>
        </w:trPr>
        <w:tc>
          <w:tcPr>
            <w:tcW w:w="1824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B1911" w:rsidRPr="00E169D4" w:rsidTr="00061565">
        <w:trPr>
          <w:trHeight w:val="284"/>
          <w:jc w:val="center"/>
        </w:trPr>
        <w:tc>
          <w:tcPr>
            <w:tcW w:w="9905" w:type="dxa"/>
            <w:gridSpan w:val="38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3B1911" w:rsidRPr="00E169D4" w:rsidRDefault="003B1911" w:rsidP="003537FD">
            <w:pPr>
              <w:pStyle w:val="Prrafodelista"/>
              <w:numPr>
                <w:ilvl w:val="0"/>
                <w:numId w:val="4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3B191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GENERALES DE LA ENTIDAD CONVOCANTE</w:t>
            </w:r>
          </w:p>
        </w:tc>
      </w:tr>
      <w:tr w:rsidR="003B1911" w:rsidRPr="00E169D4" w:rsidTr="00061565">
        <w:trPr>
          <w:jc w:val="center"/>
        </w:trPr>
        <w:tc>
          <w:tcPr>
            <w:tcW w:w="1824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B1911" w:rsidRPr="00E169D4" w:rsidTr="00061565">
        <w:trPr>
          <w:jc w:val="center"/>
        </w:trPr>
        <w:tc>
          <w:tcPr>
            <w:tcW w:w="1824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Nombre de la Entidad</w:t>
            </w:r>
          </w:p>
        </w:tc>
        <w:tc>
          <w:tcPr>
            <w:tcW w:w="73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F13174">
              <w:rPr>
                <w:rFonts w:ascii="Arial" w:hAnsi="Arial" w:cs="Arial"/>
                <w:sz w:val="16"/>
                <w:szCs w:val="16"/>
                <w:lang w:val="es-BO"/>
              </w:rPr>
              <w:t>EMPRESA NACIONAL DE ELECTRICIDAD</w:t>
            </w:r>
          </w:p>
        </w:tc>
        <w:tc>
          <w:tcPr>
            <w:tcW w:w="258" w:type="dxa"/>
            <w:tcBorders>
              <w:left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8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B1911" w:rsidRPr="00E169D4" w:rsidTr="00061565">
        <w:trPr>
          <w:jc w:val="center"/>
        </w:trPr>
        <w:tc>
          <w:tcPr>
            <w:tcW w:w="1824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B1911" w:rsidRPr="00E169D4" w:rsidTr="00061565">
        <w:trPr>
          <w:jc w:val="center"/>
        </w:trPr>
        <w:tc>
          <w:tcPr>
            <w:tcW w:w="1824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Domicilio</w:t>
            </w:r>
          </w:p>
          <w:p w:rsidR="003B1911" w:rsidRPr="00E169D4" w:rsidRDefault="003B1911" w:rsidP="00061565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4"/>
                <w:szCs w:val="16"/>
                <w:lang w:val="es-BO"/>
              </w:rPr>
              <w:t>(fijado para el proceso de contratación)</w:t>
            </w:r>
          </w:p>
        </w:tc>
        <w:tc>
          <w:tcPr>
            <w:tcW w:w="323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9" w:type="dxa"/>
            <w:gridSpan w:val="6"/>
            <w:tcBorders>
              <w:bottom w:val="single" w:sz="4" w:space="0" w:color="auto"/>
            </w:tcBorders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Ciudad</w:t>
            </w:r>
          </w:p>
        </w:tc>
        <w:tc>
          <w:tcPr>
            <w:tcW w:w="305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15" w:type="dxa"/>
            <w:gridSpan w:val="5"/>
            <w:tcBorders>
              <w:bottom w:val="single" w:sz="4" w:space="0" w:color="auto"/>
            </w:tcBorders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Zona</w:t>
            </w:r>
          </w:p>
        </w:tc>
        <w:tc>
          <w:tcPr>
            <w:tcW w:w="258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765" w:type="dxa"/>
            <w:gridSpan w:val="14"/>
            <w:tcBorders>
              <w:bottom w:val="single" w:sz="4" w:space="0" w:color="auto"/>
            </w:tcBorders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Dirección</w:t>
            </w:r>
          </w:p>
        </w:tc>
        <w:tc>
          <w:tcPr>
            <w:tcW w:w="258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B1911" w:rsidRPr="00E169D4" w:rsidTr="00061565">
        <w:trPr>
          <w:jc w:val="center"/>
        </w:trPr>
        <w:tc>
          <w:tcPr>
            <w:tcW w:w="1824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23" w:type="dxa"/>
            <w:tcBorders>
              <w:right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Cochabamba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Central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7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24BE7">
              <w:rPr>
                <w:rFonts w:ascii="Arial" w:hAnsi="Arial" w:cs="Arial"/>
                <w:sz w:val="16"/>
                <w:szCs w:val="16"/>
                <w:lang w:val="es-BO"/>
              </w:rPr>
              <w:t xml:space="preserve">Calle Colombia esquina </w:t>
            </w:r>
            <w:proofErr w:type="spellStart"/>
            <w:r w:rsidRPr="00A24BE7">
              <w:rPr>
                <w:rFonts w:ascii="Arial" w:hAnsi="Arial" w:cs="Arial"/>
                <w:sz w:val="16"/>
                <w:szCs w:val="16"/>
                <w:lang w:val="es-BO"/>
              </w:rPr>
              <w:t>Falsuri</w:t>
            </w:r>
            <w:proofErr w:type="spellEnd"/>
            <w:r w:rsidRPr="00A24BE7">
              <w:rPr>
                <w:rFonts w:ascii="Arial" w:hAnsi="Arial" w:cs="Arial"/>
                <w:sz w:val="16"/>
                <w:szCs w:val="16"/>
                <w:lang w:val="es-BO"/>
              </w:rPr>
              <w:t xml:space="preserve"> N° 655</w:t>
            </w:r>
          </w:p>
        </w:tc>
        <w:tc>
          <w:tcPr>
            <w:tcW w:w="258" w:type="dxa"/>
            <w:tcBorders>
              <w:left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B1911" w:rsidRPr="00E169D4" w:rsidTr="00061565">
        <w:trPr>
          <w:jc w:val="center"/>
        </w:trPr>
        <w:tc>
          <w:tcPr>
            <w:tcW w:w="1824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23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B1911" w:rsidRPr="00E169D4" w:rsidTr="00061565">
        <w:trPr>
          <w:jc w:val="center"/>
        </w:trPr>
        <w:tc>
          <w:tcPr>
            <w:tcW w:w="1824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B1911" w:rsidRPr="00E169D4" w:rsidTr="00061565">
        <w:trPr>
          <w:jc w:val="center"/>
        </w:trPr>
        <w:tc>
          <w:tcPr>
            <w:tcW w:w="1098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Teléfono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4520317- interno - 1518</w:t>
            </w:r>
          </w:p>
        </w:tc>
        <w:tc>
          <w:tcPr>
            <w:tcW w:w="305" w:type="dxa"/>
            <w:tcBorders>
              <w:left w:val="single" w:sz="4" w:space="0" w:color="auto"/>
            </w:tcBorders>
            <w:vAlign w:val="center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84" w:type="dxa"/>
            <w:gridSpan w:val="3"/>
            <w:tcBorders>
              <w:left w:val="nil"/>
              <w:right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Fax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911" w:rsidRPr="00F13174" w:rsidRDefault="003B1911" w:rsidP="003537FD">
            <w:pPr>
              <w:pStyle w:val="Prrafodelista"/>
              <w:numPr>
                <w:ilvl w:val="5"/>
                <w:numId w:val="3"/>
              </w:num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09" w:type="dxa"/>
            <w:gridSpan w:val="6"/>
            <w:tcBorders>
              <w:right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Correo Electrónico</w:t>
            </w:r>
          </w:p>
        </w:tc>
        <w:tc>
          <w:tcPr>
            <w:tcW w:w="3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911" w:rsidRPr="00E169D4" w:rsidRDefault="00A922C4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hyperlink r:id="rId6" w:history="1">
              <w:r w:rsidR="003B1911" w:rsidRPr="006A4FC6">
                <w:rPr>
                  <w:rStyle w:val="Hipervnculo"/>
                  <w:rFonts w:ascii="Arial" w:hAnsi="Arial" w:cs="Arial"/>
                  <w:lang w:val="es-BO"/>
                </w:rPr>
                <w:t>indrid.galarza@ende.bo</w:t>
              </w:r>
            </w:hyperlink>
            <w:r w:rsidR="003B1911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</w:p>
        </w:tc>
        <w:tc>
          <w:tcPr>
            <w:tcW w:w="258" w:type="dxa"/>
            <w:tcBorders>
              <w:left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B1911" w:rsidRPr="00E169D4" w:rsidTr="00061565">
        <w:trPr>
          <w:jc w:val="center"/>
        </w:trPr>
        <w:tc>
          <w:tcPr>
            <w:tcW w:w="1098" w:type="dxa"/>
            <w:gridSpan w:val="5"/>
            <w:tcBorders>
              <w:left w:val="single" w:sz="12" w:space="0" w:color="1F4E79" w:themeColor="accent1" w:themeShade="80"/>
            </w:tcBorders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49" w:type="dxa"/>
            <w:gridSpan w:val="4"/>
            <w:shd w:val="clear" w:color="auto" w:fill="auto"/>
            <w:vAlign w:val="center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84" w:type="dxa"/>
            <w:gridSpan w:val="3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90" w:type="dxa"/>
            <w:gridSpan w:val="4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09" w:type="dxa"/>
            <w:gridSpan w:val="6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24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8" w:type="dxa"/>
            <w:tcBorders>
              <w:left w:val="nil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B1911" w:rsidRPr="00E169D4" w:rsidTr="00061565">
        <w:trPr>
          <w:jc w:val="center"/>
        </w:trPr>
        <w:tc>
          <w:tcPr>
            <w:tcW w:w="6140" w:type="dxa"/>
            <w:gridSpan w:val="24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B1911" w:rsidRPr="00C531E7" w:rsidRDefault="003B1911" w:rsidP="00061565">
            <w:pPr>
              <w:jc w:val="righ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Cuenta Corriente Fiscal para Depósito por concepto de Garantía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de Seriedad de Propuesta</w:t>
            </w:r>
            <w:r>
              <w:rPr>
                <w:rFonts w:ascii="Arial" w:hAnsi="Arial" w:cs="Arial"/>
                <w:sz w:val="16"/>
                <w:szCs w:val="16"/>
                <w:lang w:val="es-419"/>
              </w:rPr>
              <w:t xml:space="preserve"> (Fondos en Custodia)</w:t>
            </w:r>
          </w:p>
        </w:tc>
        <w:tc>
          <w:tcPr>
            <w:tcW w:w="3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911" w:rsidRPr="00454F91" w:rsidRDefault="003B1911" w:rsidP="00061565">
            <w:pPr>
              <w:rPr>
                <w:rFonts w:ascii="Arial" w:hAnsi="Arial" w:cs="Arial"/>
                <w:sz w:val="16"/>
              </w:rPr>
            </w:pPr>
            <w:r w:rsidRPr="00454F91">
              <w:rPr>
                <w:rFonts w:ascii="Arial" w:hAnsi="Arial" w:cs="Arial"/>
                <w:sz w:val="16"/>
              </w:rPr>
              <w:t>Número de Cuenta: 10000041173216</w:t>
            </w:r>
          </w:p>
          <w:p w:rsidR="003B1911" w:rsidRPr="00454F91" w:rsidRDefault="003B1911" w:rsidP="00061565">
            <w:pPr>
              <w:rPr>
                <w:rFonts w:ascii="Arial" w:hAnsi="Arial" w:cs="Arial"/>
                <w:sz w:val="16"/>
              </w:rPr>
            </w:pPr>
            <w:r w:rsidRPr="00454F91">
              <w:rPr>
                <w:rFonts w:ascii="Arial" w:hAnsi="Arial" w:cs="Arial"/>
                <w:sz w:val="16"/>
              </w:rPr>
              <w:t>Banco: Banco Unión S.A.</w:t>
            </w:r>
          </w:p>
          <w:p w:rsidR="003B1911" w:rsidRPr="00454F91" w:rsidRDefault="003B1911" w:rsidP="00061565">
            <w:pPr>
              <w:rPr>
                <w:rFonts w:ascii="Arial" w:hAnsi="Arial" w:cs="Arial"/>
                <w:sz w:val="16"/>
              </w:rPr>
            </w:pPr>
            <w:r w:rsidRPr="00454F91">
              <w:rPr>
                <w:rFonts w:ascii="Arial" w:hAnsi="Arial" w:cs="Arial"/>
                <w:sz w:val="16"/>
              </w:rPr>
              <w:t>Titular: Tesoro General de la Nación</w:t>
            </w:r>
          </w:p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454F91">
              <w:rPr>
                <w:rFonts w:ascii="Arial" w:hAnsi="Arial" w:cs="Arial"/>
                <w:sz w:val="16"/>
                <w:lang w:val="es-BO"/>
              </w:rPr>
              <w:t>Moneda: Bolivianos.</w:t>
            </w:r>
          </w:p>
        </w:tc>
        <w:tc>
          <w:tcPr>
            <w:tcW w:w="258" w:type="dxa"/>
            <w:tcBorders>
              <w:left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B1911" w:rsidRPr="00E169D4" w:rsidTr="00061565">
        <w:trPr>
          <w:jc w:val="center"/>
        </w:trPr>
        <w:tc>
          <w:tcPr>
            <w:tcW w:w="1824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B1911" w:rsidRPr="00E169D4" w:rsidTr="00061565">
        <w:trPr>
          <w:trHeight w:val="284"/>
          <w:jc w:val="center"/>
        </w:trPr>
        <w:tc>
          <w:tcPr>
            <w:tcW w:w="9905" w:type="dxa"/>
            <w:gridSpan w:val="38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3B1911" w:rsidRPr="00E169D4" w:rsidRDefault="003B1911" w:rsidP="003537FD">
            <w:pPr>
              <w:pStyle w:val="Prrafodelista"/>
              <w:numPr>
                <w:ilvl w:val="0"/>
                <w:numId w:val="4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B191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PERSONAL DE LA ENTIDAD</w:t>
            </w:r>
          </w:p>
        </w:tc>
      </w:tr>
      <w:tr w:rsidR="003B1911" w:rsidRPr="00E169D4" w:rsidTr="00061565">
        <w:trPr>
          <w:jc w:val="center"/>
        </w:trPr>
        <w:tc>
          <w:tcPr>
            <w:tcW w:w="1824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323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9" w:type="dxa"/>
            <w:gridSpan w:val="2"/>
          </w:tcPr>
          <w:p w:rsidR="003B1911" w:rsidRPr="00E169D4" w:rsidRDefault="003B1911" w:rsidP="0006156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495" w:type="dxa"/>
            <w:gridSpan w:val="5"/>
            <w:tcBorders>
              <w:bottom w:val="single" w:sz="4" w:space="0" w:color="auto"/>
            </w:tcBorders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E169D4">
              <w:rPr>
                <w:i/>
                <w:sz w:val="10"/>
                <w:szCs w:val="8"/>
                <w:lang w:val="es-BO"/>
              </w:rPr>
              <w:t>Paterno</w:t>
            </w:r>
          </w:p>
        </w:tc>
        <w:tc>
          <w:tcPr>
            <w:tcW w:w="305" w:type="dxa"/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04" w:type="dxa"/>
            <w:gridSpan w:val="5"/>
            <w:tcBorders>
              <w:bottom w:val="single" w:sz="4" w:space="0" w:color="auto"/>
            </w:tcBorders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E169D4">
              <w:rPr>
                <w:i/>
                <w:sz w:val="10"/>
                <w:szCs w:val="8"/>
                <w:lang w:val="es-BO"/>
              </w:rPr>
              <w:t>Materno</w:t>
            </w:r>
          </w:p>
        </w:tc>
        <w:tc>
          <w:tcPr>
            <w:tcW w:w="258" w:type="dxa"/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412" w:type="dxa"/>
            <w:gridSpan w:val="5"/>
            <w:tcBorders>
              <w:bottom w:val="single" w:sz="4" w:space="0" w:color="auto"/>
            </w:tcBorders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E169D4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258" w:type="dxa"/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79" w:type="dxa"/>
            <w:gridSpan w:val="6"/>
            <w:tcBorders>
              <w:bottom w:val="single" w:sz="4" w:space="0" w:color="auto"/>
            </w:tcBorders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E169D4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3B1911" w:rsidRPr="00E169D4" w:rsidTr="00061565">
        <w:trPr>
          <w:jc w:val="center"/>
        </w:trPr>
        <w:tc>
          <w:tcPr>
            <w:tcW w:w="3036" w:type="dxa"/>
            <w:gridSpan w:val="1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Máxima Autoridad Ejecutiva (MAE)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B381E">
              <w:rPr>
                <w:rFonts w:ascii="Tahoma" w:hAnsi="Tahoma" w:cs="Tahoma"/>
                <w:sz w:val="16"/>
                <w:szCs w:val="16"/>
                <w:lang w:val="es-BO"/>
              </w:rPr>
              <w:t>ESCOBAR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B381E">
              <w:rPr>
                <w:rFonts w:ascii="Tahoma" w:hAnsi="Tahoma" w:cs="Tahoma"/>
                <w:sz w:val="16"/>
                <w:szCs w:val="16"/>
                <w:lang w:val="es-BO"/>
              </w:rPr>
              <w:t>SELEME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B381E">
              <w:rPr>
                <w:rFonts w:ascii="Tahoma" w:hAnsi="Tahoma" w:cs="Tahoma"/>
                <w:sz w:val="16"/>
                <w:szCs w:val="16"/>
                <w:lang w:val="es-BO"/>
              </w:rPr>
              <w:t>MARCO ANTONIO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8B381E" w:rsidRDefault="003B1911" w:rsidP="00061565">
            <w:pPr>
              <w:jc w:val="center"/>
              <w:rPr>
                <w:rFonts w:ascii="Tahoma" w:hAnsi="Tahoma" w:cs="Tahoma"/>
                <w:sz w:val="16"/>
                <w:szCs w:val="16"/>
                <w:lang w:val="es-BO"/>
              </w:rPr>
            </w:pPr>
            <w:r w:rsidRPr="008B381E">
              <w:rPr>
                <w:rFonts w:ascii="Tahoma" w:hAnsi="Tahoma" w:cs="Tahoma"/>
                <w:sz w:val="16"/>
                <w:szCs w:val="16"/>
                <w:lang w:val="es-BO"/>
              </w:rPr>
              <w:t>PRESIDENTE EJECUTIVO DE ENDE</w:t>
            </w:r>
          </w:p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B1911" w:rsidRPr="00E169D4" w:rsidTr="00061565">
        <w:trPr>
          <w:trHeight w:val="119"/>
          <w:jc w:val="center"/>
        </w:trPr>
        <w:tc>
          <w:tcPr>
            <w:tcW w:w="2731" w:type="dxa"/>
            <w:gridSpan w:val="12"/>
            <w:tcBorders>
              <w:left w:val="single" w:sz="12" w:space="0" w:color="1F4E79" w:themeColor="accent1" w:themeShade="80"/>
            </w:tcBorders>
            <w:vAlign w:val="center"/>
          </w:tcPr>
          <w:p w:rsidR="003B1911" w:rsidRPr="00E169D4" w:rsidRDefault="003B1911" w:rsidP="00061565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  <w:p w:rsidR="003B1911" w:rsidRPr="00E169D4" w:rsidRDefault="003B1911" w:rsidP="00061565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8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8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3B1911" w:rsidRPr="00E169D4" w:rsidTr="00061565">
        <w:trPr>
          <w:jc w:val="center"/>
        </w:trPr>
        <w:tc>
          <w:tcPr>
            <w:tcW w:w="3036" w:type="dxa"/>
            <w:gridSpan w:val="13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Responsable del Proceso de Contratación (RPC)</w:t>
            </w:r>
          </w:p>
        </w:tc>
        <w:tc>
          <w:tcPr>
            <w:tcW w:w="1495" w:type="dxa"/>
            <w:gridSpan w:val="5"/>
            <w:tcBorders>
              <w:bottom w:val="single" w:sz="4" w:space="0" w:color="auto"/>
            </w:tcBorders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169D4">
              <w:rPr>
                <w:i/>
                <w:sz w:val="10"/>
                <w:szCs w:val="10"/>
                <w:lang w:val="es-BO"/>
              </w:rPr>
              <w:t>Paterno</w:t>
            </w:r>
          </w:p>
        </w:tc>
        <w:tc>
          <w:tcPr>
            <w:tcW w:w="305" w:type="dxa"/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04" w:type="dxa"/>
            <w:gridSpan w:val="5"/>
            <w:tcBorders>
              <w:bottom w:val="single" w:sz="4" w:space="0" w:color="auto"/>
            </w:tcBorders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169D4">
              <w:rPr>
                <w:i/>
                <w:sz w:val="10"/>
                <w:szCs w:val="10"/>
                <w:lang w:val="es-BO"/>
              </w:rPr>
              <w:t>Materno</w:t>
            </w:r>
          </w:p>
        </w:tc>
        <w:tc>
          <w:tcPr>
            <w:tcW w:w="258" w:type="dxa"/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412" w:type="dxa"/>
            <w:gridSpan w:val="5"/>
            <w:tcBorders>
              <w:bottom w:val="single" w:sz="4" w:space="0" w:color="auto"/>
            </w:tcBorders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169D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58" w:type="dxa"/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579" w:type="dxa"/>
            <w:gridSpan w:val="6"/>
            <w:tcBorders>
              <w:bottom w:val="single" w:sz="4" w:space="0" w:color="auto"/>
            </w:tcBorders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169D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3B1911" w:rsidRPr="00E169D4" w:rsidTr="00061565">
        <w:trPr>
          <w:jc w:val="center"/>
        </w:trPr>
        <w:tc>
          <w:tcPr>
            <w:tcW w:w="3036" w:type="dxa"/>
            <w:gridSpan w:val="13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B381E">
              <w:rPr>
                <w:rFonts w:ascii="Arial" w:hAnsi="Arial" w:cs="Arial"/>
                <w:sz w:val="16"/>
                <w:szCs w:val="16"/>
                <w:lang w:val="es-BO"/>
              </w:rPr>
              <w:t>ZAMBRANA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B381E">
              <w:rPr>
                <w:rFonts w:ascii="Arial" w:hAnsi="Arial" w:cs="Arial"/>
                <w:sz w:val="16"/>
                <w:szCs w:val="16"/>
                <w:lang w:val="es-BO"/>
              </w:rPr>
              <w:t>MURILLO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B381E">
              <w:rPr>
                <w:rFonts w:ascii="Arial" w:hAnsi="Arial" w:cs="Arial"/>
                <w:sz w:val="16"/>
                <w:szCs w:val="16"/>
                <w:lang w:val="es-BO"/>
              </w:rPr>
              <w:t>LUIS RONALD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B381E">
              <w:rPr>
                <w:rFonts w:ascii="Arial" w:hAnsi="Arial" w:cs="Arial"/>
                <w:sz w:val="16"/>
                <w:szCs w:val="16"/>
                <w:lang w:val="es-BO"/>
              </w:rPr>
              <w:t>GERENTE DE DESARROLLO EMPRESARIAL Y ECONOMIA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B1911" w:rsidRPr="00E169D4" w:rsidTr="00061565">
        <w:trPr>
          <w:jc w:val="center"/>
        </w:trPr>
        <w:tc>
          <w:tcPr>
            <w:tcW w:w="1824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323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9" w:type="dxa"/>
            <w:gridSpan w:val="2"/>
          </w:tcPr>
          <w:p w:rsidR="003B1911" w:rsidRPr="00E169D4" w:rsidRDefault="003B1911" w:rsidP="0006156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495" w:type="dxa"/>
            <w:gridSpan w:val="5"/>
            <w:tcBorders>
              <w:bottom w:val="single" w:sz="4" w:space="0" w:color="auto"/>
            </w:tcBorders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E169D4">
              <w:rPr>
                <w:i/>
                <w:sz w:val="10"/>
                <w:szCs w:val="8"/>
                <w:lang w:val="es-BO"/>
              </w:rPr>
              <w:t>Paterno</w:t>
            </w:r>
          </w:p>
        </w:tc>
        <w:tc>
          <w:tcPr>
            <w:tcW w:w="305" w:type="dxa"/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04" w:type="dxa"/>
            <w:gridSpan w:val="5"/>
            <w:tcBorders>
              <w:bottom w:val="single" w:sz="4" w:space="0" w:color="auto"/>
            </w:tcBorders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E169D4">
              <w:rPr>
                <w:i/>
                <w:sz w:val="10"/>
                <w:szCs w:val="8"/>
                <w:lang w:val="es-BO"/>
              </w:rPr>
              <w:t>Materno</w:t>
            </w:r>
          </w:p>
        </w:tc>
        <w:tc>
          <w:tcPr>
            <w:tcW w:w="258" w:type="dxa"/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412" w:type="dxa"/>
            <w:gridSpan w:val="5"/>
            <w:tcBorders>
              <w:bottom w:val="single" w:sz="4" w:space="0" w:color="auto"/>
            </w:tcBorders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E169D4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258" w:type="dxa"/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79" w:type="dxa"/>
            <w:gridSpan w:val="6"/>
            <w:tcBorders>
              <w:bottom w:val="single" w:sz="4" w:space="0" w:color="auto"/>
            </w:tcBorders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E169D4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3B1911" w:rsidRPr="00E169D4" w:rsidTr="00061565">
        <w:trPr>
          <w:jc w:val="center"/>
        </w:trPr>
        <w:tc>
          <w:tcPr>
            <w:tcW w:w="3036" w:type="dxa"/>
            <w:gridSpan w:val="1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Encargado de atender consultas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D2FAF">
              <w:rPr>
                <w:rFonts w:ascii="Arial" w:hAnsi="Arial" w:cs="Arial"/>
                <w:sz w:val="16"/>
                <w:szCs w:val="16"/>
                <w:lang w:val="es-BO"/>
              </w:rPr>
              <w:t>GALARZA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D2FAF">
              <w:rPr>
                <w:rFonts w:ascii="Arial" w:hAnsi="Arial" w:cs="Arial"/>
                <w:sz w:val="16"/>
                <w:szCs w:val="16"/>
                <w:lang w:val="es-BO"/>
              </w:rPr>
              <w:t xml:space="preserve">ZEBALLOS 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D2FAF">
              <w:rPr>
                <w:rFonts w:ascii="Arial" w:hAnsi="Arial" w:cs="Arial"/>
                <w:sz w:val="16"/>
                <w:szCs w:val="16"/>
                <w:lang w:val="es-BO"/>
              </w:rPr>
              <w:t xml:space="preserve">INDRID JHOANA 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D2FAF">
              <w:rPr>
                <w:rFonts w:ascii="Arial" w:hAnsi="Arial" w:cs="Arial"/>
                <w:sz w:val="16"/>
                <w:szCs w:val="16"/>
                <w:lang w:val="es-BO"/>
              </w:rPr>
              <w:t>CONSULTOR INDIVIUDAL DE LINEA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B1911" w:rsidRPr="00E169D4" w:rsidTr="00061565">
        <w:trPr>
          <w:jc w:val="center"/>
        </w:trPr>
        <w:tc>
          <w:tcPr>
            <w:tcW w:w="1824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323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9" w:type="dxa"/>
            <w:gridSpan w:val="2"/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3B1911" w:rsidRPr="00E169D4" w:rsidTr="00061565">
        <w:trPr>
          <w:trHeight w:val="567"/>
          <w:jc w:val="center"/>
        </w:trPr>
        <w:tc>
          <w:tcPr>
            <w:tcW w:w="9905" w:type="dxa"/>
            <w:gridSpan w:val="38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3B1911" w:rsidRPr="00E169D4" w:rsidRDefault="003B1911" w:rsidP="003537FD">
            <w:pPr>
              <w:pStyle w:val="Prrafodelista"/>
              <w:numPr>
                <w:ilvl w:val="0"/>
                <w:numId w:val="4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B191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SERVIDORES PÚBLICOS QUE OCUPAN CARGOS EJECUTIVOS HASTA EL TERCER NIVEL JERÁRQUICO DE LA ESTRUCTURA ORGÁNICA </w:t>
            </w:r>
          </w:p>
        </w:tc>
      </w:tr>
      <w:tr w:rsidR="003B1911" w:rsidRPr="00E169D4" w:rsidTr="00061565">
        <w:trPr>
          <w:jc w:val="center"/>
        </w:trPr>
        <w:tc>
          <w:tcPr>
            <w:tcW w:w="261" w:type="dxa"/>
            <w:tcBorders>
              <w:left w:val="single" w:sz="12" w:space="0" w:color="1F4E79" w:themeColor="accent1" w:themeShade="80"/>
            </w:tcBorders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60" w:type="dxa"/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60" w:type="dxa"/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60" w:type="dxa"/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60" w:type="dxa"/>
            <w:gridSpan w:val="2"/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61" w:type="dxa"/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62" w:type="dxa"/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323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9" w:type="dxa"/>
            <w:gridSpan w:val="2"/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3B1911" w:rsidRPr="00E169D4" w:rsidTr="00061565">
        <w:trPr>
          <w:jc w:val="center"/>
        </w:trPr>
        <w:tc>
          <w:tcPr>
            <w:tcW w:w="261" w:type="dxa"/>
            <w:tcBorders>
              <w:left w:val="single" w:sz="12" w:space="0" w:color="1F4E79" w:themeColor="accent1" w:themeShade="80"/>
            </w:tcBorders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1563" w:type="dxa"/>
            <w:gridSpan w:val="7"/>
            <w:tcBorders>
              <w:bottom w:val="single" w:sz="4" w:space="0" w:color="auto"/>
            </w:tcBorders>
            <w:vAlign w:val="center"/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  <w:r w:rsidRPr="00E169D4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323" w:type="dxa"/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804" w:type="dxa"/>
            <w:gridSpan w:val="7"/>
            <w:tcBorders>
              <w:bottom w:val="single" w:sz="4" w:space="0" w:color="auto"/>
            </w:tcBorders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169D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75" w:type="dxa"/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02" w:type="dxa"/>
            <w:gridSpan w:val="10"/>
            <w:tcBorders>
              <w:bottom w:val="single" w:sz="4" w:space="0" w:color="auto"/>
            </w:tcBorders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169D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305" w:type="dxa"/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14" w:type="dxa"/>
            <w:gridSpan w:val="9"/>
            <w:tcBorders>
              <w:bottom w:val="single" w:sz="4" w:space="0" w:color="auto"/>
            </w:tcBorders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169D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3B1911" w:rsidRPr="00E169D4" w:rsidTr="00061565">
        <w:trPr>
          <w:jc w:val="center"/>
        </w:trPr>
        <w:tc>
          <w:tcPr>
            <w:tcW w:w="261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7D2FAF" w:rsidRDefault="003B1911" w:rsidP="00061565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1416E">
              <w:rPr>
                <w:rFonts w:ascii="Tahoma" w:hAnsi="Tahoma" w:cs="Tahoma"/>
                <w:sz w:val="16"/>
                <w:szCs w:val="16"/>
                <w:lang w:val="es-BO"/>
              </w:rPr>
              <w:t>Escobar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11" w:rsidRPr="007D2FAF" w:rsidRDefault="003B1911" w:rsidP="00061565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7D2FAF" w:rsidRDefault="003B1911" w:rsidP="00061565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proofErr w:type="spellStart"/>
            <w:r w:rsidRPr="0091416E">
              <w:rPr>
                <w:rFonts w:ascii="Tahoma" w:hAnsi="Tahoma" w:cs="Tahoma"/>
                <w:sz w:val="16"/>
                <w:szCs w:val="16"/>
                <w:lang w:val="es-BO"/>
              </w:rPr>
              <w:t>Seleme</w:t>
            </w:r>
            <w:proofErr w:type="spellEnd"/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11" w:rsidRPr="007D2FAF" w:rsidRDefault="003B1911" w:rsidP="00061565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7D2FAF" w:rsidRDefault="003B1911" w:rsidP="00061565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1416E">
              <w:rPr>
                <w:rFonts w:ascii="Tahoma" w:hAnsi="Tahoma" w:cs="Tahoma"/>
                <w:sz w:val="16"/>
                <w:szCs w:val="16"/>
                <w:lang w:val="es-BO"/>
              </w:rPr>
              <w:t>Marco Antonio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11" w:rsidRPr="007D2FAF" w:rsidRDefault="003B1911" w:rsidP="00061565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7D2FAF" w:rsidRDefault="003B1911" w:rsidP="00061565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1416E">
              <w:rPr>
                <w:rFonts w:ascii="Tahoma" w:hAnsi="Tahoma" w:cs="Tahoma"/>
                <w:sz w:val="16"/>
                <w:szCs w:val="16"/>
                <w:lang w:val="es-BO"/>
              </w:rPr>
              <w:t>Presidente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B1911" w:rsidRPr="00E169D4" w:rsidTr="00061565">
        <w:trPr>
          <w:jc w:val="center"/>
        </w:trPr>
        <w:tc>
          <w:tcPr>
            <w:tcW w:w="261" w:type="dxa"/>
            <w:tcBorders>
              <w:left w:val="single" w:sz="12" w:space="0" w:color="1F4E79" w:themeColor="accent1" w:themeShade="80"/>
            </w:tcBorders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1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  <w:r w:rsidRPr="00E169D4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323" w:type="dxa"/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80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169D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75" w:type="dxa"/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0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169D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305" w:type="dxa"/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1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169D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3B1911" w:rsidRPr="00E169D4" w:rsidTr="00061565">
        <w:trPr>
          <w:jc w:val="center"/>
        </w:trPr>
        <w:tc>
          <w:tcPr>
            <w:tcW w:w="261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proofErr w:type="spellStart"/>
            <w:r w:rsidRPr="00AC1C95">
              <w:rPr>
                <w:rFonts w:ascii="Tahoma" w:hAnsi="Tahoma" w:cs="Tahoma"/>
                <w:sz w:val="16"/>
                <w:szCs w:val="16"/>
                <w:lang w:val="es-BO"/>
              </w:rPr>
              <w:t>Arevey</w:t>
            </w:r>
            <w:proofErr w:type="spellEnd"/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proofErr w:type="spellStart"/>
            <w:r w:rsidRPr="00AC1C95">
              <w:rPr>
                <w:rFonts w:ascii="Tahoma" w:hAnsi="Tahoma" w:cs="Tahoma"/>
                <w:sz w:val="16"/>
                <w:szCs w:val="16"/>
                <w:lang w:val="es-BO"/>
              </w:rPr>
              <w:t>Mejia</w:t>
            </w:r>
            <w:proofErr w:type="spellEnd"/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C1C95">
              <w:rPr>
                <w:rFonts w:ascii="Tahoma" w:hAnsi="Tahoma" w:cs="Tahoma"/>
                <w:sz w:val="16"/>
                <w:szCs w:val="16"/>
                <w:lang w:val="es-BO"/>
              </w:rPr>
              <w:t xml:space="preserve">Mauricio </w:t>
            </w:r>
            <w:proofErr w:type="spellStart"/>
            <w:r w:rsidRPr="00AC1C95">
              <w:rPr>
                <w:rFonts w:ascii="Tahoma" w:hAnsi="Tahoma" w:cs="Tahoma"/>
                <w:sz w:val="16"/>
                <w:szCs w:val="16"/>
                <w:lang w:val="es-BO"/>
              </w:rPr>
              <w:t>Ivan</w:t>
            </w:r>
            <w:proofErr w:type="spellEnd"/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C1C95">
              <w:rPr>
                <w:rFonts w:ascii="Tahoma" w:hAnsi="Tahoma" w:cs="Tahoma"/>
                <w:sz w:val="16"/>
                <w:szCs w:val="16"/>
                <w:lang w:val="es-BO"/>
              </w:rPr>
              <w:t>Vicepresidente Ejecutivo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B1911" w:rsidRPr="00E169D4" w:rsidTr="00061565">
        <w:trPr>
          <w:jc w:val="center"/>
        </w:trPr>
        <w:tc>
          <w:tcPr>
            <w:tcW w:w="261" w:type="dxa"/>
            <w:tcBorders>
              <w:left w:val="single" w:sz="12" w:space="0" w:color="1F4E79" w:themeColor="accent1" w:themeShade="80"/>
            </w:tcBorders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1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  <w:r w:rsidRPr="00E169D4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323" w:type="dxa"/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80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169D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75" w:type="dxa"/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0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169D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305" w:type="dxa"/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1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169D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3B1911" w:rsidRPr="00E169D4" w:rsidTr="00061565">
        <w:trPr>
          <w:jc w:val="center"/>
        </w:trPr>
        <w:tc>
          <w:tcPr>
            <w:tcW w:w="261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1416E">
              <w:rPr>
                <w:rFonts w:ascii="Tahoma" w:hAnsi="Tahoma" w:cs="Tahoma"/>
                <w:sz w:val="16"/>
                <w:szCs w:val="16"/>
                <w:lang w:val="es-BO"/>
              </w:rPr>
              <w:t>Zambrana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1416E">
              <w:rPr>
                <w:rFonts w:ascii="Tahoma" w:hAnsi="Tahoma" w:cs="Tahoma"/>
                <w:sz w:val="16"/>
                <w:szCs w:val="16"/>
                <w:lang w:val="es-BO"/>
              </w:rPr>
              <w:t>Murillo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1416E">
              <w:rPr>
                <w:rFonts w:ascii="Tahoma" w:hAnsi="Tahoma" w:cs="Tahoma"/>
                <w:sz w:val="16"/>
                <w:szCs w:val="16"/>
                <w:lang w:val="es-BO"/>
              </w:rPr>
              <w:t>Luis Ronald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E169D4" w:rsidRDefault="003B1911" w:rsidP="00061565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1416E">
              <w:rPr>
                <w:rFonts w:ascii="Tahoma" w:hAnsi="Tahoma" w:cs="Tahoma"/>
                <w:sz w:val="16"/>
                <w:szCs w:val="16"/>
                <w:lang w:val="es-BO"/>
              </w:rPr>
              <w:t>Gerente de Desarrollo Empresarial y Economía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B1911" w:rsidRPr="00E169D4" w:rsidTr="00061565">
        <w:trPr>
          <w:jc w:val="center"/>
        </w:trPr>
        <w:tc>
          <w:tcPr>
            <w:tcW w:w="261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3B1911" w:rsidRPr="00E169D4" w:rsidRDefault="003B1911" w:rsidP="0006156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tcBorders>
              <w:bottom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bottom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3B1911" w:rsidRPr="00E169D4" w:rsidRDefault="003B1911" w:rsidP="0006156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3B1911" w:rsidRPr="00E169D4" w:rsidRDefault="003B1911" w:rsidP="003B1911">
      <w:pPr>
        <w:jc w:val="both"/>
        <w:rPr>
          <w:rFonts w:ascii="Verdana" w:hAnsi="Verdana" w:cs="Arial"/>
          <w:sz w:val="18"/>
          <w:szCs w:val="18"/>
          <w:lang w:val="es-BO"/>
        </w:rPr>
      </w:pPr>
    </w:p>
    <w:tbl>
      <w:tblPr>
        <w:tblW w:w="5855" w:type="pct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3386"/>
        <w:gridCol w:w="135"/>
        <w:gridCol w:w="290"/>
        <w:gridCol w:w="135"/>
        <w:gridCol w:w="135"/>
        <w:gridCol w:w="163"/>
        <w:gridCol w:w="143"/>
        <w:gridCol w:w="135"/>
        <w:gridCol w:w="236"/>
        <w:gridCol w:w="69"/>
        <w:gridCol w:w="65"/>
        <w:gridCol w:w="81"/>
        <w:gridCol w:w="135"/>
        <w:gridCol w:w="220"/>
        <w:gridCol w:w="111"/>
        <w:gridCol w:w="28"/>
        <w:gridCol w:w="109"/>
        <w:gridCol w:w="28"/>
        <w:gridCol w:w="290"/>
        <w:gridCol w:w="42"/>
        <w:gridCol w:w="95"/>
        <w:gridCol w:w="40"/>
        <w:gridCol w:w="95"/>
        <w:gridCol w:w="222"/>
        <w:gridCol w:w="135"/>
        <w:gridCol w:w="137"/>
        <w:gridCol w:w="2255"/>
        <w:gridCol w:w="38"/>
        <w:gridCol w:w="544"/>
      </w:tblGrid>
      <w:tr w:rsidR="003B1911" w:rsidRPr="00E169D4" w:rsidTr="003B1911">
        <w:trPr>
          <w:trHeight w:val="284"/>
        </w:trPr>
        <w:tc>
          <w:tcPr>
            <w:tcW w:w="5000" w:type="pct"/>
            <w:gridSpan w:val="3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3B1911" w:rsidRPr="00E169D4" w:rsidTr="003B1911">
        <w:trPr>
          <w:trHeight w:val="284"/>
        </w:trPr>
        <w:tc>
          <w:tcPr>
            <w:tcW w:w="1920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798" w:type="pct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533" w:type="pct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748" w:type="pct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LUGAR</w:t>
            </w:r>
          </w:p>
        </w:tc>
      </w:tr>
      <w:tr w:rsidR="003B1911" w:rsidRPr="00E169D4" w:rsidTr="003B1911">
        <w:trPr>
          <w:trHeight w:val="130"/>
        </w:trPr>
        <w:tc>
          <w:tcPr>
            <w:tcW w:w="215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706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(*)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0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2" w:type="pct"/>
            <w:gridSpan w:val="3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7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0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04" w:type="pct"/>
            <w:gridSpan w:val="5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76" w:type="pc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B1911" w:rsidRPr="00E169D4" w:rsidTr="003B1911">
        <w:trPr>
          <w:trHeight w:val="53"/>
        </w:trPr>
        <w:tc>
          <w:tcPr>
            <w:tcW w:w="21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0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1911" w:rsidRPr="00E169D4" w:rsidRDefault="003B1911" w:rsidP="0006156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D4258E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911" w:rsidRPr="00D4258E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D4258E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4258E">
              <w:rPr>
                <w:rFonts w:ascii="Arial" w:hAnsi="Arial" w:cs="Arial"/>
                <w:sz w:val="14"/>
                <w:szCs w:val="14"/>
                <w:lang w:val="es-BO"/>
              </w:rPr>
              <w:t>09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911" w:rsidRPr="00D4258E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D4258E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4258E">
              <w:rPr>
                <w:rFonts w:ascii="Arial" w:hAnsi="Arial" w:cs="Arial"/>
                <w:sz w:val="14"/>
                <w:szCs w:val="14"/>
                <w:lang w:val="es-BO"/>
              </w:rPr>
              <w:t>2021</w:t>
            </w:r>
          </w:p>
        </w:tc>
        <w:tc>
          <w:tcPr>
            <w:tcW w:w="74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911" w:rsidRPr="006C1ABD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6" w:type="pct"/>
            <w:tcBorders>
              <w:lef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B1911" w:rsidRPr="00E169D4" w:rsidTr="003B1911">
        <w:trPr>
          <w:trHeight w:val="190"/>
        </w:trPr>
        <w:tc>
          <w:tcPr>
            <w:tcW w:w="21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70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9680B">
              <w:rPr>
                <w:rFonts w:ascii="Arial" w:hAnsi="Arial" w:cs="Arial"/>
                <w:sz w:val="16"/>
                <w:szCs w:val="16"/>
                <w:lang w:val="es-BO"/>
              </w:rPr>
              <w:t xml:space="preserve">Inspección previa 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9680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9680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9680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9680B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9680B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0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1911" w:rsidRPr="006C1ABD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</w:p>
        </w:tc>
        <w:tc>
          <w:tcPr>
            <w:tcW w:w="276" w:type="pct"/>
            <w:tcBorders>
              <w:left w:val="nil"/>
            </w:tcBorders>
            <w:shd w:val="clear" w:color="auto" w:fill="auto"/>
            <w:vAlign w:val="center"/>
          </w:tcPr>
          <w:p w:rsidR="003B1911" w:rsidRPr="006C1ABD" w:rsidRDefault="003B1911" w:rsidP="0006156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highlight w:val="yellow"/>
                <w:lang w:val="es-BO"/>
              </w:rPr>
            </w:pPr>
          </w:p>
        </w:tc>
      </w:tr>
      <w:tr w:rsidR="003B1911" w:rsidRPr="00E169D4" w:rsidTr="003B1911">
        <w:trPr>
          <w:trHeight w:val="190"/>
        </w:trPr>
        <w:tc>
          <w:tcPr>
            <w:tcW w:w="21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0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1911" w:rsidRPr="00A9680B" w:rsidRDefault="003B1911" w:rsidP="0006156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9680B">
              <w:rPr>
                <w:rFonts w:ascii="Arial" w:hAnsi="Arial" w:cs="Arial"/>
                <w:sz w:val="14"/>
                <w:szCs w:val="14"/>
                <w:lang w:val="es-BO"/>
              </w:rPr>
              <w:t>21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9680B">
              <w:rPr>
                <w:rFonts w:ascii="Arial" w:hAnsi="Arial" w:cs="Arial"/>
                <w:sz w:val="14"/>
                <w:szCs w:val="14"/>
                <w:lang w:val="es-BO"/>
              </w:rPr>
              <w:t>09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9680B">
              <w:rPr>
                <w:rFonts w:ascii="Arial" w:hAnsi="Arial" w:cs="Arial"/>
                <w:sz w:val="14"/>
                <w:szCs w:val="14"/>
                <w:lang w:val="es-BO"/>
              </w:rPr>
              <w:t>2021</w:t>
            </w:r>
          </w:p>
        </w:tc>
        <w:tc>
          <w:tcPr>
            <w:tcW w:w="74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9680B"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9680B"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6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6C1ABD" w:rsidRDefault="003B1911" w:rsidP="003B1911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highlight w:val="yellow"/>
                <w:lang w:val="es-BO"/>
              </w:rPr>
            </w:pPr>
            <w:r>
              <w:rPr>
                <w:rFonts w:ascii="Arial" w:hAnsi="Arial" w:cs="Arial"/>
                <w:sz w:val="18"/>
                <w:szCs w:val="18"/>
                <w:lang w:val="es-BO"/>
              </w:rPr>
              <w:t>M</w:t>
            </w:r>
            <w:r w:rsidRPr="00647C6A">
              <w:rPr>
                <w:rFonts w:ascii="Arial" w:hAnsi="Arial" w:cs="Arial"/>
                <w:sz w:val="18"/>
                <w:szCs w:val="18"/>
                <w:lang w:val="es-BO"/>
              </w:rPr>
              <w:t xml:space="preserve">unicipio de Cobija del departamento de Pando, aproximadamente 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en el </w:t>
            </w:r>
            <w:r w:rsidRPr="00647C6A">
              <w:rPr>
                <w:rFonts w:ascii="Arial" w:hAnsi="Arial" w:cs="Arial"/>
                <w:sz w:val="18"/>
                <w:szCs w:val="18"/>
                <w:lang w:val="es-BO"/>
              </w:rPr>
              <w:t xml:space="preserve">km 3 ½ sobre la carretera hacia Porvenir 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Oficinas </w:t>
            </w:r>
            <w:r w:rsidRPr="0081206E">
              <w:rPr>
                <w:rFonts w:ascii="Arial" w:hAnsi="Arial" w:cs="Arial"/>
                <w:sz w:val="18"/>
                <w:szCs w:val="18"/>
                <w:lang w:val="es-BO"/>
              </w:rPr>
              <w:t>Planta Bahía</w:t>
            </w: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B1911" w:rsidRPr="00E169D4" w:rsidTr="003B1911">
        <w:trPr>
          <w:trHeight w:val="190"/>
        </w:trPr>
        <w:tc>
          <w:tcPr>
            <w:tcW w:w="21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70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Consultas Escritas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D4258E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4258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D4258E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D4258E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4258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D4258E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D4258E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4258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6C1ABD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0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76" w:type="pct"/>
            <w:tcBorders>
              <w:lef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B1911" w:rsidRPr="00E169D4" w:rsidTr="003B1911">
        <w:trPr>
          <w:trHeight w:val="190"/>
        </w:trPr>
        <w:tc>
          <w:tcPr>
            <w:tcW w:w="21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0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1911" w:rsidRPr="00E169D4" w:rsidRDefault="003B1911" w:rsidP="0006156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D4258E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4258E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911" w:rsidRPr="00D4258E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D4258E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4258E">
              <w:rPr>
                <w:rFonts w:ascii="Arial" w:hAnsi="Arial" w:cs="Arial"/>
                <w:sz w:val="14"/>
                <w:szCs w:val="14"/>
                <w:lang w:val="es-BO"/>
              </w:rPr>
              <w:t>09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911" w:rsidRPr="00D4258E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D4258E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4258E">
              <w:rPr>
                <w:rFonts w:ascii="Arial" w:hAnsi="Arial" w:cs="Arial"/>
                <w:sz w:val="14"/>
                <w:szCs w:val="14"/>
                <w:lang w:val="es-BO"/>
              </w:rPr>
              <w:t>2021</w:t>
            </w:r>
          </w:p>
        </w:tc>
        <w:tc>
          <w:tcPr>
            <w:tcW w:w="74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911" w:rsidRPr="006C1ABD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16</w:t>
            </w:r>
          </w:p>
        </w:tc>
        <w:tc>
          <w:tcPr>
            <w:tcW w:w="6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6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2E11DC" w:rsidRDefault="003B1911" w:rsidP="002E11D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E11DC">
              <w:rPr>
                <w:rFonts w:ascii="Arial" w:hAnsi="Arial" w:cs="Arial"/>
                <w:sz w:val="16"/>
                <w:szCs w:val="16"/>
                <w:lang w:val="es-BO"/>
              </w:rPr>
              <w:t xml:space="preserve">En oficinas de ENDE de la calle Colombia esquina </w:t>
            </w:r>
            <w:proofErr w:type="spellStart"/>
            <w:r w:rsidRPr="002E11DC">
              <w:rPr>
                <w:rFonts w:ascii="Arial" w:hAnsi="Arial" w:cs="Arial"/>
                <w:sz w:val="16"/>
                <w:szCs w:val="16"/>
                <w:lang w:val="es-BO"/>
              </w:rPr>
              <w:t>Falsuri</w:t>
            </w:r>
            <w:proofErr w:type="spellEnd"/>
            <w:r w:rsidRPr="002E11DC">
              <w:rPr>
                <w:rFonts w:ascii="Arial" w:hAnsi="Arial" w:cs="Arial"/>
                <w:sz w:val="16"/>
                <w:szCs w:val="16"/>
                <w:lang w:val="es-BO"/>
              </w:rPr>
              <w:t xml:space="preserve"> N° 655 (Encargada de recepción de Propuestas) o al correo: </w:t>
            </w:r>
            <w:hyperlink r:id="rId7" w:history="1">
              <w:r w:rsidRPr="002E11DC">
                <w:rPr>
                  <w:rStyle w:val="Hipervnculo"/>
                  <w:rFonts w:ascii="Arial" w:hAnsi="Arial" w:cs="Arial"/>
                  <w:sz w:val="16"/>
                  <w:szCs w:val="16"/>
                  <w:lang w:val="es-BO"/>
                </w:rPr>
                <w:t xml:space="preserve">indrid.galarza@ende.bo </w:t>
              </w:r>
            </w:hyperlink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B1911" w:rsidRPr="00E169D4" w:rsidTr="003B1911">
        <w:trPr>
          <w:trHeight w:val="190"/>
        </w:trPr>
        <w:tc>
          <w:tcPr>
            <w:tcW w:w="21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70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 xml:space="preserve">Reunión de aclaración 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D4258E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4258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D4258E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D4258E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4258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D4258E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D4258E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4258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6C1ABD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0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76" w:type="pct"/>
            <w:tcBorders>
              <w:lef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B1911" w:rsidRPr="00E169D4" w:rsidTr="003B1911">
        <w:trPr>
          <w:trHeight w:val="190"/>
        </w:trPr>
        <w:tc>
          <w:tcPr>
            <w:tcW w:w="21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0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1911" w:rsidRPr="00E169D4" w:rsidRDefault="003B1911" w:rsidP="0006156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D4258E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4258E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911" w:rsidRPr="00D4258E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D4258E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4258E">
              <w:rPr>
                <w:rFonts w:ascii="Arial" w:hAnsi="Arial" w:cs="Arial"/>
                <w:sz w:val="14"/>
                <w:szCs w:val="14"/>
                <w:lang w:val="es-BO"/>
              </w:rPr>
              <w:t>09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911" w:rsidRPr="00D4258E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D4258E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4258E">
              <w:rPr>
                <w:rFonts w:ascii="Arial" w:hAnsi="Arial" w:cs="Arial"/>
                <w:sz w:val="14"/>
                <w:szCs w:val="14"/>
                <w:lang w:val="es-BO"/>
              </w:rPr>
              <w:t>2021</w:t>
            </w:r>
          </w:p>
        </w:tc>
        <w:tc>
          <w:tcPr>
            <w:tcW w:w="74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911" w:rsidRPr="006C1ABD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E169D4" w:rsidRDefault="00A922C4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15</w:t>
            </w:r>
          </w:p>
        </w:tc>
        <w:tc>
          <w:tcPr>
            <w:tcW w:w="6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6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75933">
              <w:rPr>
                <w:rFonts w:ascii="Arial" w:hAnsi="Arial" w:cs="Arial"/>
                <w:sz w:val="16"/>
                <w:szCs w:val="16"/>
                <w:lang w:val="es-BO"/>
              </w:rPr>
              <w:t xml:space="preserve">En oficinas de ENDE de la calle Colombia esquina </w:t>
            </w:r>
            <w:proofErr w:type="spellStart"/>
            <w:r w:rsidRPr="00C75933">
              <w:rPr>
                <w:rFonts w:ascii="Arial" w:hAnsi="Arial" w:cs="Arial"/>
                <w:sz w:val="16"/>
                <w:szCs w:val="16"/>
                <w:lang w:val="es-BO"/>
              </w:rPr>
              <w:t>Falsuri</w:t>
            </w:r>
            <w:proofErr w:type="spellEnd"/>
            <w:r w:rsidRPr="00C75933">
              <w:rPr>
                <w:rFonts w:ascii="Arial" w:hAnsi="Arial" w:cs="Arial"/>
                <w:sz w:val="16"/>
                <w:szCs w:val="16"/>
                <w:lang w:val="es-BO"/>
              </w:rPr>
              <w:t xml:space="preserve"> N° 655 (Sala de ENDE), mediante el enlace: https://ende.webex.com/meet/ende.sala5</w:t>
            </w: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B1911" w:rsidRPr="00E169D4" w:rsidTr="003B1911">
        <w:trPr>
          <w:trHeight w:val="190"/>
        </w:trPr>
        <w:tc>
          <w:tcPr>
            <w:tcW w:w="21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70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Aprobación del DBC con las enmiendas si hubieran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D4258E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4258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D4258E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D4258E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4258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D4258E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D4258E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4258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6C1ABD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76" w:type="pct"/>
            <w:tcBorders>
              <w:lef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B1911" w:rsidRPr="00E169D4" w:rsidTr="003B1911">
        <w:trPr>
          <w:trHeight w:val="173"/>
        </w:trPr>
        <w:tc>
          <w:tcPr>
            <w:tcW w:w="21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0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B1911" w:rsidRPr="00E169D4" w:rsidRDefault="003B1911" w:rsidP="0006156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D4258E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29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911" w:rsidRPr="00D4258E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D4258E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4258E">
              <w:rPr>
                <w:rFonts w:ascii="Arial" w:hAnsi="Arial" w:cs="Arial"/>
                <w:sz w:val="14"/>
                <w:szCs w:val="14"/>
                <w:lang w:val="es-BO"/>
              </w:rPr>
              <w:t>09</w:t>
            </w:r>
          </w:p>
        </w:tc>
        <w:tc>
          <w:tcPr>
            <w:tcW w:w="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911" w:rsidRPr="00D4258E" w:rsidRDefault="003B1911" w:rsidP="00061565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D4258E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4258E">
              <w:rPr>
                <w:rFonts w:ascii="Arial" w:hAnsi="Arial" w:cs="Arial"/>
                <w:sz w:val="14"/>
                <w:szCs w:val="14"/>
                <w:lang w:val="es-BO"/>
              </w:rPr>
              <w:t>2021</w:t>
            </w:r>
          </w:p>
        </w:tc>
        <w:tc>
          <w:tcPr>
            <w:tcW w:w="74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1911" w:rsidRPr="006C1ABD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7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0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04" w:type="pct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76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B1911" w:rsidRPr="00E169D4" w:rsidTr="003B1911">
        <w:trPr>
          <w:trHeight w:val="53"/>
        </w:trPr>
        <w:tc>
          <w:tcPr>
            <w:tcW w:w="21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0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1911" w:rsidRPr="00E169D4" w:rsidRDefault="003B1911" w:rsidP="0006156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911" w:rsidRPr="00D4258E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911" w:rsidRPr="00D4258E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911" w:rsidRPr="00D4258E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911" w:rsidRPr="00D4258E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2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911" w:rsidRPr="00D4258E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911" w:rsidRPr="006C1ABD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7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0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04" w:type="pct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B1911" w:rsidRPr="00E169D4" w:rsidTr="003B1911">
        <w:trPr>
          <w:trHeight w:val="53"/>
        </w:trPr>
        <w:tc>
          <w:tcPr>
            <w:tcW w:w="21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70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Notificación de aprobación del DBC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D4258E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4258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D4258E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D4258E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4258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D4258E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D4258E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4258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6C1ABD" w:rsidRDefault="003B1911" w:rsidP="00061565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4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B1911" w:rsidRPr="00E169D4" w:rsidTr="003B1911">
        <w:trPr>
          <w:trHeight w:val="173"/>
        </w:trPr>
        <w:tc>
          <w:tcPr>
            <w:tcW w:w="21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0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B1911" w:rsidRPr="00E169D4" w:rsidRDefault="003B1911" w:rsidP="0006156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D4258E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01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911" w:rsidRPr="00D4258E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D4258E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911" w:rsidRPr="00D4258E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D4258E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4258E">
              <w:rPr>
                <w:rFonts w:ascii="Arial" w:hAnsi="Arial" w:cs="Arial"/>
                <w:sz w:val="14"/>
                <w:szCs w:val="14"/>
                <w:lang w:val="es-BO"/>
              </w:rPr>
              <w:t>2021</w:t>
            </w:r>
          </w:p>
        </w:tc>
        <w:tc>
          <w:tcPr>
            <w:tcW w:w="74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1911" w:rsidRPr="006C1ABD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7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0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04" w:type="pct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B1911" w:rsidRPr="00E169D4" w:rsidTr="003B1911">
        <w:trPr>
          <w:trHeight w:val="53"/>
        </w:trPr>
        <w:tc>
          <w:tcPr>
            <w:tcW w:w="21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0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1911" w:rsidRPr="00E169D4" w:rsidRDefault="003B1911" w:rsidP="0006156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911" w:rsidRPr="00D4258E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911" w:rsidRPr="00D4258E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911" w:rsidRPr="00D4258E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911" w:rsidRPr="00D4258E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2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911" w:rsidRPr="00D4258E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7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0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04" w:type="pct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B1911" w:rsidRPr="00E169D4" w:rsidTr="003B1911">
        <w:trPr>
          <w:trHeight w:val="190"/>
        </w:trPr>
        <w:tc>
          <w:tcPr>
            <w:tcW w:w="21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70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3B1911">
            <w:pPr>
              <w:adjustRightInd w:val="0"/>
              <w:snapToGrid w:val="0"/>
              <w:ind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D4258E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4258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D4258E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D4258E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4258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D4258E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D4258E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4258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0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B1911" w:rsidRPr="00E169D4" w:rsidTr="00C55218">
        <w:trPr>
          <w:trHeight w:val="850"/>
        </w:trPr>
        <w:tc>
          <w:tcPr>
            <w:tcW w:w="21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0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1911" w:rsidRPr="00E169D4" w:rsidRDefault="003B1911" w:rsidP="0006156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9680B">
              <w:rPr>
                <w:rFonts w:ascii="Arial" w:hAnsi="Arial" w:cs="Arial"/>
                <w:sz w:val="14"/>
                <w:szCs w:val="14"/>
                <w:lang w:val="es-BO"/>
              </w:rPr>
              <w:t>08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9680B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9680B">
              <w:rPr>
                <w:rFonts w:ascii="Arial" w:hAnsi="Arial" w:cs="Arial"/>
                <w:sz w:val="14"/>
                <w:szCs w:val="14"/>
                <w:lang w:val="es-BO"/>
              </w:rPr>
              <w:t>2021</w:t>
            </w:r>
          </w:p>
        </w:tc>
        <w:tc>
          <w:tcPr>
            <w:tcW w:w="74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:rsidR="003B1911" w:rsidRDefault="003B1911" w:rsidP="003B1911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:rsidR="003B1911" w:rsidRDefault="003B1911" w:rsidP="003B1911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:rsidR="003B1911" w:rsidRDefault="003B1911" w:rsidP="003B1911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9680B">
              <w:rPr>
                <w:rFonts w:ascii="Arial" w:hAnsi="Arial" w:cs="Arial"/>
                <w:sz w:val="14"/>
                <w:szCs w:val="14"/>
                <w:lang w:val="es-BO"/>
              </w:rPr>
              <w:t>09</w:t>
            </w:r>
          </w:p>
          <w:p w:rsidR="003B1911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:rsidR="003B1911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:rsidR="003B1911" w:rsidRDefault="003B1911" w:rsidP="003B1911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:rsidR="003537FD" w:rsidRDefault="003537FD" w:rsidP="003B1911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:rsidR="003B1911" w:rsidRPr="00A9680B" w:rsidRDefault="003B1911" w:rsidP="003B1911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9680B">
              <w:rPr>
                <w:rFonts w:ascii="Arial" w:hAnsi="Arial" w:cs="Arial"/>
                <w:sz w:val="14"/>
                <w:szCs w:val="14"/>
                <w:lang w:val="es-BO"/>
              </w:rPr>
              <w:t>09</w:t>
            </w:r>
          </w:p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537FD" w:rsidRDefault="003537FD" w:rsidP="00061565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:rsidR="00A922C4" w:rsidRDefault="00A922C4" w:rsidP="00061565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:rsidR="003B1911" w:rsidRPr="003B1911" w:rsidRDefault="003B1911" w:rsidP="00061565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  <w:bookmarkStart w:id="1" w:name="_GoBack"/>
            <w:bookmarkEnd w:id="1"/>
            <w:r w:rsidRPr="003B1911">
              <w:rPr>
                <w:rFonts w:ascii="Arial" w:hAnsi="Arial" w:cs="Arial"/>
                <w:sz w:val="14"/>
                <w:szCs w:val="14"/>
                <w:lang w:val="es-BO"/>
              </w:rPr>
              <w:t>00</w:t>
            </w:r>
          </w:p>
          <w:p w:rsidR="003B1911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3B1911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3537FD" w:rsidRDefault="003537FD" w:rsidP="003B1911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:rsidR="003537FD" w:rsidRDefault="003537FD" w:rsidP="003B1911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:rsidR="003B1911" w:rsidRPr="00A9680B" w:rsidRDefault="003B1911" w:rsidP="003B1911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9680B">
              <w:rPr>
                <w:rFonts w:ascii="Arial" w:hAnsi="Arial" w:cs="Arial"/>
                <w:sz w:val="14"/>
                <w:szCs w:val="14"/>
                <w:lang w:val="es-BO"/>
              </w:rPr>
              <w:t>30</w:t>
            </w:r>
          </w:p>
        </w:tc>
        <w:tc>
          <w:tcPr>
            <w:tcW w:w="6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2C460A" w:rsidRDefault="003B1911" w:rsidP="00061565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es-BO" w:eastAsia="es-BO"/>
              </w:rPr>
            </w:pPr>
            <w:r w:rsidRPr="002C460A">
              <w:rPr>
                <w:rFonts w:ascii="Arial" w:hAnsi="Arial" w:cs="Arial"/>
                <w:b/>
                <w:sz w:val="16"/>
                <w:szCs w:val="16"/>
                <w:u w:val="single"/>
                <w:lang w:val="es-BO" w:eastAsia="es-BO"/>
              </w:rPr>
              <w:t>Presentación</w:t>
            </w:r>
          </w:p>
          <w:p w:rsidR="003B1911" w:rsidRPr="002C460A" w:rsidRDefault="003B1911" w:rsidP="00061565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2C460A">
              <w:rPr>
                <w:rFonts w:ascii="Arial" w:hAnsi="Arial" w:cs="Arial"/>
                <w:b/>
                <w:sz w:val="16"/>
                <w:szCs w:val="16"/>
                <w:u w:val="single"/>
                <w:lang w:val="es-BO" w:eastAsia="es-BO"/>
              </w:rPr>
              <w:t>de Propuestas</w:t>
            </w:r>
            <w:r w:rsidRPr="002C460A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:</w:t>
            </w:r>
          </w:p>
          <w:p w:rsidR="003B1911" w:rsidRPr="002C460A" w:rsidRDefault="003B1911" w:rsidP="00061565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2C460A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De manera física: Oficinas de ENDE de la Calle Colombia esquina </w:t>
            </w:r>
            <w:proofErr w:type="spellStart"/>
            <w:r w:rsidRPr="002C460A">
              <w:rPr>
                <w:rFonts w:ascii="Arial" w:hAnsi="Arial" w:cs="Arial"/>
                <w:sz w:val="16"/>
                <w:szCs w:val="16"/>
                <w:lang w:val="es-BO" w:eastAsia="es-BO"/>
              </w:rPr>
              <w:t>Falsuri</w:t>
            </w:r>
            <w:proofErr w:type="spellEnd"/>
            <w:r w:rsidRPr="002C460A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N° 655 (Recepción de correspondencia); presentación electrónica mediante el RUPE.</w:t>
            </w:r>
          </w:p>
          <w:p w:rsidR="003B1911" w:rsidRPr="003B1911" w:rsidRDefault="003B1911" w:rsidP="003B1911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2C460A">
              <w:rPr>
                <w:rFonts w:ascii="Arial" w:hAnsi="Arial" w:cs="Arial"/>
                <w:b/>
                <w:sz w:val="16"/>
                <w:szCs w:val="16"/>
                <w:u w:val="single"/>
                <w:lang w:val="es-BO" w:eastAsia="es-BO"/>
              </w:rPr>
              <w:t>Apertura de Propuestas:</w:t>
            </w:r>
            <w:r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</w:t>
            </w:r>
          </w:p>
          <w:p w:rsidR="003B1911" w:rsidRPr="002C460A" w:rsidRDefault="003B1911" w:rsidP="00061565">
            <w:pPr>
              <w:adjustRightInd w:val="0"/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2C460A">
              <w:rPr>
                <w:rFonts w:ascii="Arial" w:hAnsi="Arial" w:cs="Arial"/>
                <w:sz w:val="16"/>
                <w:szCs w:val="16"/>
                <w:lang w:val="es-BO" w:eastAsia="es-BO"/>
              </w:rPr>
              <w:t>De manera</w:t>
            </w:r>
            <w:r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presencial e</w:t>
            </w:r>
            <w:r w:rsidRPr="002C460A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n oficinas de ENDE de la Calle Colombia esquina </w:t>
            </w:r>
            <w:proofErr w:type="spellStart"/>
            <w:r w:rsidRPr="002C460A">
              <w:rPr>
                <w:rFonts w:ascii="Arial" w:hAnsi="Arial" w:cs="Arial"/>
                <w:sz w:val="16"/>
                <w:szCs w:val="16"/>
                <w:lang w:val="es-BO" w:eastAsia="es-BO"/>
              </w:rPr>
              <w:t>Falsuri</w:t>
            </w:r>
            <w:proofErr w:type="spellEnd"/>
            <w:r w:rsidRPr="002C460A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N° 655 (Sala de Apertura de Sobres</w:t>
            </w:r>
            <w:r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)</w:t>
            </w:r>
          </w:p>
          <w:p w:rsidR="003B1911" w:rsidRPr="002C460A" w:rsidRDefault="003B1911" w:rsidP="0006156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C460A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lastRenderedPageBreak/>
              <w:t>DE MANERA VIRTUAL</w:t>
            </w:r>
            <w:r w:rsidRPr="002C460A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mediante el enlace: </w:t>
            </w:r>
          </w:p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C460A">
              <w:rPr>
                <w:rFonts w:ascii="Arial" w:hAnsi="Arial" w:cs="Arial"/>
                <w:sz w:val="16"/>
                <w:szCs w:val="16"/>
                <w:lang w:val="es-BO"/>
              </w:rPr>
              <w:t>https://ende.webex.com/meet/ende.sala5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B1911" w:rsidRPr="00E169D4" w:rsidTr="00C55218">
        <w:trPr>
          <w:trHeight w:val="190"/>
        </w:trPr>
        <w:tc>
          <w:tcPr>
            <w:tcW w:w="21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4"/>
                <w:szCs w:val="14"/>
                <w:lang w:val="es-BO"/>
              </w:rPr>
              <w:t>8</w:t>
            </w:r>
          </w:p>
        </w:tc>
        <w:tc>
          <w:tcPr>
            <w:tcW w:w="170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A9680B">
              <w:rPr>
                <w:rFonts w:ascii="Arial" w:hAnsi="Arial" w:cs="Arial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A9680B">
              <w:rPr>
                <w:rFonts w:ascii="Arial" w:hAnsi="Arial" w:cs="Arial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A9680B">
              <w:rPr>
                <w:rFonts w:ascii="Arial" w:hAnsi="Arial" w:cs="Arial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B1911" w:rsidRPr="00E169D4" w:rsidTr="003B1911">
        <w:trPr>
          <w:trHeight w:val="190"/>
        </w:trPr>
        <w:tc>
          <w:tcPr>
            <w:tcW w:w="21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0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1911" w:rsidRPr="00E169D4" w:rsidRDefault="003B1911" w:rsidP="0006156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9680B">
              <w:rPr>
                <w:rFonts w:ascii="Arial" w:hAnsi="Arial" w:cs="Arial"/>
                <w:sz w:val="14"/>
                <w:szCs w:val="14"/>
                <w:lang w:val="es-BO"/>
              </w:rPr>
              <w:t>15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9680B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9680B">
              <w:rPr>
                <w:rFonts w:ascii="Arial" w:hAnsi="Arial" w:cs="Arial"/>
                <w:sz w:val="14"/>
                <w:szCs w:val="14"/>
                <w:lang w:val="es-BO"/>
              </w:rPr>
              <w:t>2021</w:t>
            </w:r>
          </w:p>
        </w:tc>
        <w:tc>
          <w:tcPr>
            <w:tcW w:w="74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6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B1911" w:rsidRPr="00E169D4" w:rsidTr="003B1911">
        <w:trPr>
          <w:trHeight w:val="74"/>
        </w:trPr>
        <w:tc>
          <w:tcPr>
            <w:tcW w:w="21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170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A9680B">
              <w:rPr>
                <w:rFonts w:ascii="Arial" w:hAnsi="Arial" w:cs="Arial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A9680B">
              <w:rPr>
                <w:rFonts w:ascii="Arial" w:hAnsi="Arial" w:cs="Arial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A9680B">
              <w:rPr>
                <w:rFonts w:ascii="Arial" w:hAnsi="Arial" w:cs="Arial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3B1911" w:rsidRPr="00E169D4" w:rsidTr="003B1911">
        <w:trPr>
          <w:trHeight w:val="190"/>
        </w:trPr>
        <w:tc>
          <w:tcPr>
            <w:tcW w:w="21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0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1911" w:rsidRPr="00E169D4" w:rsidRDefault="003B1911" w:rsidP="0006156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9680B">
              <w:rPr>
                <w:rFonts w:ascii="Arial" w:hAnsi="Arial" w:cs="Arial"/>
                <w:sz w:val="14"/>
                <w:szCs w:val="14"/>
                <w:lang w:val="es-BO"/>
              </w:rPr>
              <w:t>21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9680B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9680B">
              <w:rPr>
                <w:rFonts w:ascii="Arial" w:hAnsi="Arial" w:cs="Arial"/>
                <w:sz w:val="14"/>
                <w:szCs w:val="14"/>
                <w:lang w:val="es-BO"/>
              </w:rPr>
              <w:t>2021</w:t>
            </w:r>
          </w:p>
        </w:tc>
        <w:tc>
          <w:tcPr>
            <w:tcW w:w="74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B1911" w:rsidRPr="00E169D4" w:rsidTr="003B1911">
        <w:trPr>
          <w:trHeight w:val="190"/>
        </w:trPr>
        <w:tc>
          <w:tcPr>
            <w:tcW w:w="21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170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A9680B">
              <w:rPr>
                <w:rFonts w:ascii="Arial" w:hAnsi="Arial" w:cs="Arial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A9680B">
              <w:rPr>
                <w:rFonts w:ascii="Arial" w:hAnsi="Arial" w:cs="Arial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A9680B">
              <w:rPr>
                <w:rFonts w:ascii="Arial" w:hAnsi="Arial" w:cs="Arial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B1911" w:rsidRPr="00E169D4" w:rsidTr="003B1911">
        <w:trPr>
          <w:trHeight w:val="173"/>
        </w:trPr>
        <w:tc>
          <w:tcPr>
            <w:tcW w:w="21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0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B1911" w:rsidRPr="00E169D4" w:rsidRDefault="003B1911" w:rsidP="0006156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9680B">
              <w:rPr>
                <w:rFonts w:ascii="Arial" w:hAnsi="Arial" w:cs="Arial"/>
                <w:sz w:val="14"/>
                <w:szCs w:val="14"/>
                <w:lang w:val="es-BO"/>
              </w:rPr>
              <w:t>25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9680B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9680B">
              <w:rPr>
                <w:rFonts w:ascii="Arial" w:hAnsi="Arial" w:cs="Arial"/>
                <w:sz w:val="14"/>
                <w:szCs w:val="14"/>
                <w:lang w:val="es-BO"/>
              </w:rPr>
              <w:t>2021</w:t>
            </w:r>
          </w:p>
        </w:tc>
        <w:tc>
          <w:tcPr>
            <w:tcW w:w="74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7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0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04" w:type="pct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6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B1911" w:rsidRPr="00E169D4" w:rsidTr="003B1911">
        <w:trPr>
          <w:trHeight w:val="53"/>
        </w:trPr>
        <w:tc>
          <w:tcPr>
            <w:tcW w:w="21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0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1911" w:rsidRPr="00E169D4" w:rsidRDefault="003B1911" w:rsidP="0006156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2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7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0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04" w:type="pct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B1911" w:rsidRPr="00E169D4" w:rsidTr="003B1911">
        <w:trPr>
          <w:trHeight w:val="190"/>
        </w:trPr>
        <w:tc>
          <w:tcPr>
            <w:tcW w:w="21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170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A9680B">
              <w:rPr>
                <w:rFonts w:ascii="Arial" w:hAnsi="Arial" w:cs="Arial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A9680B">
              <w:rPr>
                <w:rFonts w:ascii="Arial" w:hAnsi="Arial" w:cs="Arial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A9680B">
              <w:rPr>
                <w:rFonts w:ascii="Arial" w:hAnsi="Arial" w:cs="Arial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B1911" w:rsidRPr="00E169D4" w:rsidTr="003B1911">
        <w:trPr>
          <w:trHeight w:val="190"/>
        </w:trPr>
        <w:tc>
          <w:tcPr>
            <w:tcW w:w="21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0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1911" w:rsidRPr="00E169D4" w:rsidRDefault="003B1911" w:rsidP="0006156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9680B">
              <w:rPr>
                <w:rFonts w:ascii="Arial" w:hAnsi="Arial" w:cs="Arial"/>
                <w:sz w:val="14"/>
                <w:szCs w:val="14"/>
                <w:lang w:val="es-BO"/>
              </w:rPr>
              <w:t>15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9680B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9680B">
              <w:rPr>
                <w:rFonts w:ascii="Arial" w:hAnsi="Arial" w:cs="Arial"/>
                <w:sz w:val="14"/>
                <w:szCs w:val="14"/>
                <w:lang w:val="es-BO"/>
              </w:rPr>
              <w:t>2021</w:t>
            </w:r>
          </w:p>
        </w:tc>
        <w:tc>
          <w:tcPr>
            <w:tcW w:w="74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3B1911" w:rsidRPr="00E169D4" w:rsidRDefault="003B1911" w:rsidP="0006156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B1911" w:rsidRPr="00FF6BC5" w:rsidTr="003B1911">
        <w:trPr>
          <w:trHeight w:val="190"/>
        </w:trPr>
        <w:tc>
          <w:tcPr>
            <w:tcW w:w="21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1911" w:rsidRPr="00FF6BC5" w:rsidRDefault="003B1911" w:rsidP="0006156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F6BC5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170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FF6BC5" w:rsidRDefault="003B1911" w:rsidP="0006156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FF6BC5">
              <w:rPr>
                <w:rFonts w:ascii="Arial" w:hAnsi="Arial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FF6BC5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A9680B">
              <w:rPr>
                <w:rFonts w:ascii="Arial" w:hAnsi="Arial" w:cs="Arial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A9680B">
              <w:rPr>
                <w:rFonts w:ascii="Arial" w:hAnsi="Arial" w:cs="Arial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A9680B">
              <w:rPr>
                <w:rFonts w:ascii="Arial" w:hAnsi="Arial" w:cs="Arial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1911" w:rsidRPr="00FF6BC5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911" w:rsidRPr="00FF6BC5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911" w:rsidRPr="00FF6BC5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911" w:rsidRPr="00FF6BC5" w:rsidRDefault="003B1911" w:rsidP="0006156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3B1911" w:rsidRPr="00FF6BC5" w:rsidRDefault="003B1911" w:rsidP="0006156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B1911" w:rsidRPr="00FF6BC5" w:rsidTr="003B1911">
        <w:trPr>
          <w:trHeight w:val="190"/>
        </w:trPr>
        <w:tc>
          <w:tcPr>
            <w:tcW w:w="21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B1911" w:rsidRPr="00FF6BC5" w:rsidRDefault="003B1911" w:rsidP="00061565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0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1911" w:rsidRPr="00FF6BC5" w:rsidRDefault="003B1911" w:rsidP="00061565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911" w:rsidRPr="00FF6BC5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9680B">
              <w:rPr>
                <w:rFonts w:ascii="Arial" w:hAnsi="Arial" w:cs="Arial"/>
                <w:sz w:val="14"/>
                <w:szCs w:val="14"/>
                <w:lang w:val="es-BO"/>
              </w:rPr>
              <w:t>17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9680B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9680B">
              <w:rPr>
                <w:rFonts w:ascii="Arial" w:hAnsi="Arial" w:cs="Arial"/>
                <w:sz w:val="14"/>
                <w:szCs w:val="14"/>
                <w:lang w:val="es-BO"/>
              </w:rPr>
              <w:t>2021</w:t>
            </w:r>
          </w:p>
        </w:tc>
        <w:tc>
          <w:tcPr>
            <w:tcW w:w="74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911" w:rsidRPr="00A9680B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911" w:rsidRPr="00FF6BC5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911" w:rsidRPr="00FF6BC5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911" w:rsidRPr="00FF6BC5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911" w:rsidRPr="00FF6BC5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3B1911" w:rsidRPr="00FF6BC5" w:rsidRDefault="003B1911" w:rsidP="0006156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B1911" w:rsidRPr="00FF6BC5" w:rsidTr="00C55218">
        <w:tc>
          <w:tcPr>
            <w:tcW w:w="21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B1911" w:rsidRPr="00FF6BC5" w:rsidRDefault="003B1911" w:rsidP="00061565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19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B1911" w:rsidRPr="00FF6BC5" w:rsidRDefault="003B1911" w:rsidP="00061565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B1911" w:rsidRPr="00FF6BC5" w:rsidRDefault="003B1911" w:rsidP="00061565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B1911" w:rsidRPr="00FF6BC5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4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B1911" w:rsidRPr="00FF6BC5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B1911" w:rsidRPr="00FF6BC5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B1911" w:rsidRPr="00FF6BC5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B1911" w:rsidRPr="00FF6BC5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0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B1911" w:rsidRPr="00FF6BC5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1911" w:rsidRPr="00FF6BC5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B1911" w:rsidRPr="00FF6BC5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B1911" w:rsidRPr="00FF6BC5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B1911" w:rsidRPr="00FF6BC5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B1911" w:rsidRPr="00FF6BC5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1911" w:rsidRPr="00FF6BC5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B1911" w:rsidRPr="00FF6BC5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B1911" w:rsidRPr="00FF6BC5" w:rsidRDefault="003B1911" w:rsidP="0006156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B1911" w:rsidRPr="00FF6BC5" w:rsidRDefault="003B1911" w:rsidP="0006156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3B1911" w:rsidRPr="00E169D4" w:rsidRDefault="003B1911" w:rsidP="003B1911">
      <w:pPr>
        <w:ind w:firstLine="708"/>
        <w:jc w:val="both"/>
        <w:rPr>
          <w:rFonts w:ascii="Verdana" w:hAnsi="Verdana" w:cs="Arial"/>
          <w:sz w:val="18"/>
          <w:szCs w:val="18"/>
          <w:lang w:val="es-BO"/>
        </w:rPr>
      </w:pPr>
      <w:r w:rsidRPr="00FF6BC5">
        <w:rPr>
          <w:rFonts w:ascii="Verdana" w:hAnsi="Verdana"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</w:p>
    <w:p w:rsidR="003B1911" w:rsidRPr="00E169D4" w:rsidRDefault="003B1911" w:rsidP="003B1911">
      <w:pPr>
        <w:jc w:val="both"/>
        <w:rPr>
          <w:rFonts w:ascii="Arial" w:hAnsi="Arial" w:cs="Arial"/>
          <w:i/>
          <w:sz w:val="16"/>
          <w:szCs w:val="16"/>
          <w:lang w:val="es-BO"/>
        </w:rPr>
      </w:pPr>
    </w:p>
    <w:p w:rsidR="009F5824" w:rsidRPr="003B1911" w:rsidRDefault="009F5824">
      <w:pPr>
        <w:rPr>
          <w:lang w:val="es-BO"/>
        </w:rPr>
      </w:pPr>
    </w:p>
    <w:sectPr w:rsidR="009F5824" w:rsidRPr="003B19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ont208"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ic720 Lt BT">
    <w:altName w:val="Swis721 Lt B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bCs/>
        <w:i w:val="0"/>
        <w:iCs w:val="0"/>
        <w:color w:val="00000A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96"/>
        </w:tabs>
        <w:ind w:left="396" w:hanging="576"/>
      </w:pPr>
      <w:rPr>
        <w:b w:val="0"/>
        <w:bCs w:val="0"/>
        <w:i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0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390E4064"/>
    <w:name w:val="WWNum15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10"/>
        </w:tabs>
        <w:ind w:left="143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b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14"/>
    <w:multiLevelType w:val="multilevel"/>
    <w:tmpl w:val="00000014"/>
    <w:name w:val="WW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15"/>
    <w:multiLevelType w:val="multilevel"/>
    <w:tmpl w:val="00000015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16"/>
    <w:multiLevelType w:val="multilevel"/>
    <w:tmpl w:val="00000016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17"/>
    <w:multiLevelType w:val="multilevel"/>
    <w:tmpl w:val="00000017"/>
    <w:name w:val="WW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1D"/>
    <w:multiLevelType w:val="multilevel"/>
    <w:tmpl w:val="0000001D"/>
    <w:name w:val="WWNum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2A"/>
    <w:multiLevelType w:val="multilevel"/>
    <w:tmpl w:val="0000002A"/>
    <w:name w:val="WWNum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bCs/>
        <w:i w:val="0"/>
        <w:iCs w:val="0"/>
        <w:color w:val="00000A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96"/>
        </w:tabs>
        <w:ind w:left="396" w:hanging="576"/>
      </w:pPr>
      <w:rPr>
        <w:b w:val="0"/>
        <w:bCs w:val="0"/>
        <w:i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0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AE4081C"/>
    <w:multiLevelType w:val="hybridMultilevel"/>
    <w:tmpl w:val="9ED6F3EA"/>
    <w:lvl w:ilvl="0" w:tplc="ECA62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11" w15:restartNumberingAfterBreak="0">
    <w:nsid w:val="1F13548E"/>
    <w:multiLevelType w:val="multilevel"/>
    <w:tmpl w:val="03ECCA10"/>
    <w:styleLink w:val="Estilo4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246D28DC"/>
    <w:multiLevelType w:val="multilevel"/>
    <w:tmpl w:val="E7623C92"/>
    <w:styleLink w:val="Estilo7"/>
    <w:lvl w:ilvl="0">
      <w:start w:val="3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007"/>
        </w:tabs>
        <w:ind w:left="2007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27"/>
        </w:tabs>
        <w:ind w:left="272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087"/>
        </w:tabs>
        <w:ind w:left="3087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807"/>
        </w:tabs>
        <w:ind w:left="3807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167"/>
        </w:tabs>
        <w:ind w:left="4167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887"/>
        </w:tabs>
        <w:ind w:left="4887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607"/>
        </w:tabs>
        <w:ind w:left="5607" w:hanging="2160"/>
      </w:pPr>
      <w:rPr>
        <w:rFonts w:cs="Times New Roman"/>
      </w:rPr>
    </w:lvl>
  </w:abstractNum>
  <w:abstractNum w:abstractNumId="13" w15:restartNumberingAfterBreak="0">
    <w:nsid w:val="2C4E7A3E"/>
    <w:multiLevelType w:val="multilevel"/>
    <w:tmpl w:val="61742CB8"/>
    <w:styleLink w:val="Estilo3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2DB404DC"/>
    <w:multiLevelType w:val="multilevel"/>
    <w:tmpl w:val="DFAA0264"/>
    <w:styleLink w:val="Estilo2"/>
    <w:lvl w:ilvl="0">
      <w:start w:val="2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5" w15:restartNumberingAfterBreak="0">
    <w:nsid w:val="2EF413E4"/>
    <w:multiLevelType w:val="hybridMultilevel"/>
    <w:tmpl w:val="AE6AC1CA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7">
      <w:start w:val="1"/>
      <w:numFmt w:val="lowerLetter"/>
      <w:lvlText w:val="%2)"/>
      <w:lvlJc w:val="left"/>
      <w:pPr>
        <w:ind w:left="2856" w:hanging="360"/>
      </w:pPr>
    </w:lvl>
    <w:lvl w:ilvl="2" w:tplc="53D22DA0">
      <w:start w:val="1"/>
      <w:numFmt w:val="decimal"/>
      <w:lvlText w:val="%3."/>
      <w:lvlJc w:val="left"/>
      <w:pPr>
        <w:ind w:left="3756" w:hanging="360"/>
      </w:pPr>
      <w:rPr>
        <w:rFonts w:hint="default"/>
      </w:rPr>
    </w:lvl>
    <w:lvl w:ilvl="3" w:tplc="8FB47F78">
      <w:start w:val="1"/>
      <w:numFmt w:val="upperRoman"/>
      <w:lvlText w:val="%4."/>
      <w:lvlJc w:val="left"/>
      <w:pPr>
        <w:ind w:left="4656" w:hanging="720"/>
      </w:pPr>
      <w:rPr>
        <w:rFonts w:ascii="Verdana" w:hAnsi="Verdana" w:hint="default"/>
        <w:sz w:val="18"/>
        <w:szCs w:val="18"/>
      </w:rPr>
    </w:lvl>
    <w:lvl w:ilvl="4" w:tplc="C3CAB860">
      <w:start w:val="1"/>
      <w:numFmt w:val="lowerRoman"/>
      <w:lvlText w:val="%5."/>
      <w:lvlJc w:val="left"/>
      <w:pPr>
        <w:ind w:left="5376" w:hanging="720"/>
      </w:pPr>
      <w:rPr>
        <w:rFonts w:hint="default"/>
      </w:rPr>
    </w:lvl>
    <w:lvl w:ilvl="5" w:tplc="FA90ED8A">
      <w:numFmt w:val="bullet"/>
      <w:lvlText w:val="-"/>
      <w:lvlJc w:val="left"/>
      <w:pPr>
        <w:ind w:left="5916" w:hanging="360"/>
      </w:pPr>
      <w:rPr>
        <w:rFonts w:ascii="Arial" w:eastAsia="Times New Roman" w:hAnsi="Arial" w:cs="Arial" w:hint="default"/>
      </w:r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86F3B90"/>
    <w:multiLevelType w:val="multilevel"/>
    <w:tmpl w:val="080AC568"/>
    <w:styleLink w:val="Estilo6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  <w:i/>
        <w:iCs/>
      </w:rPr>
    </w:lvl>
    <w:lvl w:ilvl="1">
      <w:start w:val="1"/>
      <w:numFmt w:val="decimal"/>
      <w:lvlText w:val="%1.%2"/>
      <w:lvlJc w:val="left"/>
      <w:pPr>
        <w:ind w:left="1996" w:hanging="720"/>
      </w:pPr>
      <w:rPr>
        <w:rFonts w:cs="Times New Roman"/>
        <w:i/>
        <w:iCs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cs="Times New Roman"/>
        <w:i/>
        <w:iCs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cs="Times New Roman"/>
        <w:i/>
        <w:iCs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cs="Times New Roman"/>
        <w:i/>
        <w:iCs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cs="Times New Roman"/>
        <w:i/>
        <w:iCs/>
      </w:rPr>
    </w:lvl>
    <w:lvl w:ilvl="6">
      <w:start w:val="1"/>
      <w:numFmt w:val="decimal"/>
      <w:lvlText w:val="%1.%2.%3.%4.%5.%6.%7"/>
      <w:lvlJc w:val="left"/>
      <w:pPr>
        <w:ind w:left="9456" w:hanging="1800"/>
      </w:pPr>
      <w:rPr>
        <w:rFonts w:cs="Times New Roman"/>
        <w:i/>
        <w:iCs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cs="Times New Roman"/>
        <w:i/>
        <w:iCs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cs="Times New Roman"/>
        <w:i/>
        <w:iCs/>
      </w:rPr>
    </w:lvl>
  </w:abstractNum>
  <w:abstractNum w:abstractNumId="17" w15:restartNumberingAfterBreak="0">
    <w:nsid w:val="3BB12F42"/>
    <w:multiLevelType w:val="multilevel"/>
    <w:tmpl w:val="59FEF6D2"/>
    <w:styleLink w:val="Estilo8"/>
    <w:lvl w:ilvl="0">
      <w:start w:val="1"/>
      <w:numFmt w:val="decimal"/>
      <w:lvlText w:val="%1"/>
      <w:lvlJc w:val="left"/>
      <w:pPr>
        <w:ind w:left="420" w:hanging="420"/>
      </w:pPr>
      <w:rPr>
        <w:rFonts w:cs="Times New Roman"/>
        <w:b/>
        <w:bCs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18" w15:restartNumberingAfterBreak="0">
    <w:nsid w:val="3E4E7B9D"/>
    <w:multiLevelType w:val="multilevel"/>
    <w:tmpl w:val="22DA8B80"/>
    <w:styleLink w:val="Estilo1"/>
    <w:lvl w:ilvl="0">
      <w:start w:val="2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 w15:restartNumberingAfterBreak="0">
    <w:nsid w:val="538B3C84"/>
    <w:multiLevelType w:val="multilevel"/>
    <w:tmpl w:val="8834B4DE"/>
    <w:styleLink w:val="Estilo51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6FD3BF6"/>
    <w:multiLevelType w:val="multilevel"/>
    <w:tmpl w:val="6062117C"/>
    <w:styleLink w:val="Estilo5"/>
    <w:lvl w:ilvl="0">
      <w:start w:val="2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 w15:restartNumberingAfterBreak="0">
    <w:nsid w:val="741F2383"/>
    <w:multiLevelType w:val="multilevel"/>
    <w:tmpl w:val="AA2CF984"/>
    <w:lvl w:ilvl="0">
      <w:start w:val="1"/>
      <w:numFmt w:val="decimal"/>
      <w:pStyle w:val="TITULO1"/>
      <w:lvlText w:val="%1."/>
      <w:lvlJc w:val="left"/>
      <w:pPr>
        <w:ind w:left="1134" w:hanging="1134"/>
      </w:pPr>
      <w:rPr>
        <w:rFonts w:ascii="Tahoma" w:hAnsi="Tahoma" w:hint="default"/>
        <w:b/>
        <w:i w:val="0"/>
        <w:sz w:val="20"/>
        <w:lang w:val="es-ES"/>
      </w:rPr>
    </w:lvl>
    <w:lvl w:ilvl="1">
      <w:start w:val="1"/>
      <w:numFmt w:val="decimal"/>
      <w:pStyle w:val="TITULO2"/>
      <w:lvlText w:val="%1.%2."/>
      <w:lvlJc w:val="left"/>
      <w:pPr>
        <w:ind w:left="1702" w:hanging="1134"/>
      </w:pPr>
      <w:rPr>
        <w:rFonts w:ascii="Tahoma" w:hAnsi="Tahoma" w:hint="default"/>
        <w:b/>
        <w:i w:val="0"/>
        <w:sz w:val="20"/>
        <w:lang w:val="es-ES"/>
      </w:rPr>
    </w:lvl>
    <w:lvl w:ilvl="2">
      <w:start w:val="1"/>
      <w:numFmt w:val="decimal"/>
      <w:pStyle w:val="TITULO3"/>
      <w:lvlText w:val="%1.%2.%3."/>
      <w:lvlJc w:val="left"/>
      <w:pPr>
        <w:ind w:left="1134" w:hanging="1134"/>
      </w:pPr>
      <w:rPr>
        <w:rFonts w:ascii="Tahoma" w:hAnsi="Tahom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8"/>
  </w:num>
  <w:num w:numId="5">
    <w:abstractNumId w:val="19"/>
  </w:num>
  <w:num w:numId="6">
    <w:abstractNumId w:val="21"/>
  </w:num>
  <w:num w:numId="7">
    <w:abstractNumId w:val="13"/>
  </w:num>
  <w:num w:numId="8">
    <w:abstractNumId w:val="18"/>
  </w:num>
  <w:num w:numId="9">
    <w:abstractNumId w:val="14"/>
  </w:num>
  <w:num w:numId="10">
    <w:abstractNumId w:val="11"/>
  </w:num>
  <w:num w:numId="11">
    <w:abstractNumId w:val="20"/>
  </w:num>
  <w:num w:numId="12">
    <w:abstractNumId w:val="12"/>
  </w:num>
  <w:num w:numId="13">
    <w:abstractNumId w:val="16"/>
  </w:num>
  <w:num w:numId="14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11"/>
    <w:rsid w:val="002E11DC"/>
    <w:rsid w:val="003537FD"/>
    <w:rsid w:val="003B1911"/>
    <w:rsid w:val="007A68E5"/>
    <w:rsid w:val="008636BE"/>
    <w:rsid w:val="009F5824"/>
    <w:rsid w:val="00A22C3B"/>
    <w:rsid w:val="00A922C4"/>
    <w:rsid w:val="00C5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EF112-FFB1-43EF-83BE-5F2594DE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B191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3B19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3B191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3B191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B1911"/>
    <w:pPr>
      <w:widowControl w:val="0"/>
      <w:numPr>
        <w:ilvl w:val="4"/>
        <w:numId w:val="1"/>
      </w:numPr>
      <w:spacing w:before="240" w:after="60" w:line="240" w:lineRule="auto"/>
      <w:jc w:val="center"/>
      <w:outlineLvl w:val="4"/>
    </w:pPr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B1911"/>
    <w:pPr>
      <w:keepNext/>
      <w:numPr>
        <w:numId w:val="2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val="es-BO"/>
    </w:rPr>
  </w:style>
  <w:style w:type="paragraph" w:styleId="Ttulo7">
    <w:name w:val="heading 7"/>
    <w:basedOn w:val="Normal"/>
    <w:next w:val="Normal"/>
    <w:link w:val="Ttulo7Car"/>
    <w:qFormat/>
    <w:rsid w:val="003B191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3B1911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3B1911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B191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3B191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3B1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3B19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rsid w:val="003B1911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3B1911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3B1911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3B1911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3B1911"/>
    <w:rPr>
      <w:rFonts w:ascii="Arial" w:eastAsia="Times New Roman" w:hAnsi="Arial" w:cs="Arial"/>
    </w:rPr>
  </w:style>
  <w:style w:type="paragraph" w:customStyle="1" w:styleId="1301Autolist">
    <w:name w:val="13.01 Autolist"/>
    <w:basedOn w:val="Normal"/>
    <w:next w:val="Normal"/>
    <w:rsid w:val="003B1911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3B1911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3B191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3B191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B1911"/>
    <w:rPr>
      <w:rFonts w:ascii="Times New Roman" w:eastAsia="Times New Roman" w:hAnsi="Times New Roman" w:cs="Times New Roman"/>
      <w:sz w:val="20"/>
      <w:szCs w:val="20"/>
    </w:rPr>
  </w:style>
  <w:style w:type="paragraph" w:styleId="Puesto">
    <w:name w:val="Title"/>
    <w:basedOn w:val="Normal"/>
    <w:link w:val="PuestoCar"/>
    <w:qFormat/>
    <w:rsid w:val="003B1911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character" w:customStyle="1" w:styleId="PuestoCar">
    <w:name w:val="Puesto Car"/>
    <w:basedOn w:val="Fuentedeprrafopredeter"/>
    <w:link w:val="Puesto"/>
    <w:rsid w:val="003B1911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extoindependiente">
    <w:name w:val="Body Text"/>
    <w:aliases w:val=" Car,Car"/>
    <w:basedOn w:val="Normal"/>
    <w:link w:val="TextoindependienteCar"/>
    <w:rsid w:val="003B1911"/>
    <w:pPr>
      <w:spacing w:after="12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 Car Car,Car Car1"/>
    <w:basedOn w:val="Fuentedeprrafopredeter"/>
    <w:link w:val="Textoindependiente"/>
    <w:rsid w:val="003B1911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3B1911"/>
    <w:pPr>
      <w:spacing w:after="120" w:line="480" w:lineRule="auto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3B1911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3B1911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3B1911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bloque">
    <w:name w:val="Block Text"/>
    <w:basedOn w:val="Normal"/>
    <w:rsid w:val="003B1911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</w:rPr>
  </w:style>
  <w:style w:type="paragraph" w:styleId="Encabezado">
    <w:name w:val="header"/>
    <w:basedOn w:val="Normal"/>
    <w:link w:val="EncabezadoCar"/>
    <w:uiPriority w:val="99"/>
    <w:rsid w:val="003B191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3B1911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3B191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1911"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aliases w:val="본문1,Number Bullets,viñeta,Párrafo N 1,titulo 5,cuadro ghf1,PARRAFOS,Capítulo,fuente,viñeta a)"/>
    <w:basedOn w:val="Normal"/>
    <w:link w:val="PrrafodelistaCar"/>
    <w:uiPriority w:val="34"/>
    <w:qFormat/>
    <w:rsid w:val="003B191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Refdecomentario">
    <w:name w:val="annotation reference"/>
    <w:basedOn w:val="Fuentedeprrafopredeter"/>
    <w:rsid w:val="003B1911"/>
    <w:rPr>
      <w:sz w:val="16"/>
      <w:szCs w:val="16"/>
    </w:rPr>
  </w:style>
  <w:style w:type="paragraph" w:styleId="Textocomentario">
    <w:name w:val="annotation text"/>
    <w:aliases w:val="Car Car"/>
    <w:basedOn w:val="Normal"/>
    <w:link w:val="TextocomentarioCar"/>
    <w:rsid w:val="003B1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aliases w:val="Car Car Car"/>
    <w:basedOn w:val="Fuentedeprrafopredeter"/>
    <w:link w:val="Textocomentario"/>
    <w:rsid w:val="003B1911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3B19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B19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rsid w:val="003B19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B1911"/>
    <w:rPr>
      <w:rFonts w:ascii="Tahoma" w:eastAsia="Times New Roman" w:hAnsi="Tahoma" w:cs="Tahoma"/>
      <w:sz w:val="16"/>
      <w:szCs w:val="16"/>
    </w:rPr>
  </w:style>
  <w:style w:type="paragraph" w:customStyle="1" w:styleId="Normal2">
    <w:name w:val="Normal 2"/>
    <w:basedOn w:val="Normal"/>
    <w:rsid w:val="003B1911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WW-Textosinformato">
    <w:name w:val="WW-Texto sin formato"/>
    <w:basedOn w:val="Normal"/>
    <w:rsid w:val="003B1911"/>
    <w:pPr>
      <w:suppressAutoHyphens/>
      <w:spacing w:after="0" w:line="240" w:lineRule="auto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Sangra2detindependiente">
    <w:name w:val="Body Text Indent 2"/>
    <w:basedOn w:val="Normal"/>
    <w:link w:val="Sangra2detindependienteCar"/>
    <w:rsid w:val="003B191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B1911"/>
    <w:rPr>
      <w:rFonts w:ascii="Times New Roman" w:eastAsia="Times New Roman" w:hAnsi="Times New Roman" w:cs="Times New Roman"/>
      <w:sz w:val="20"/>
      <w:szCs w:val="20"/>
    </w:rPr>
  </w:style>
  <w:style w:type="paragraph" w:styleId="Sinespaciado">
    <w:name w:val="No Spacing"/>
    <w:link w:val="SinespaciadoCar"/>
    <w:uiPriority w:val="99"/>
    <w:qFormat/>
    <w:rsid w:val="003B19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3B1911"/>
    <w:rPr>
      <w:rFonts w:ascii="Calibri" w:eastAsia="Times New Roman" w:hAnsi="Calibri" w:cs="Times New Roman"/>
    </w:rPr>
  </w:style>
  <w:style w:type="paragraph" w:styleId="NormalWeb">
    <w:name w:val="Normal (Web)"/>
    <w:basedOn w:val="Normal"/>
    <w:rsid w:val="003B191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cument1">
    <w:name w:val="Document 1"/>
    <w:rsid w:val="003B1911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character" w:styleId="Nmerodepgina">
    <w:name w:val="page number"/>
    <w:basedOn w:val="Fuentedeprrafopredeter"/>
    <w:uiPriority w:val="99"/>
    <w:rsid w:val="003B1911"/>
  </w:style>
  <w:style w:type="paragraph" w:styleId="Sangra3detindependiente">
    <w:name w:val="Body Text Indent 3"/>
    <w:basedOn w:val="Normal"/>
    <w:link w:val="Sangra3detindependienteCar"/>
    <w:rsid w:val="003B19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BO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B1911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3B19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B1911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3B1911"/>
    <w:pPr>
      <w:suppressAutoHyphens/>
      <w:spacing w:after="100" w:line="240" w:lineRule="auto"/>
      <w:jc w:val="center"/>
    </w:pPr>
    <w:rPr>
      <w:rFonts w:ascii="Times New Roman Bold" w:eastAsia="Times New Roman" w:hAnsi="Times New Roman Bold" w:cs="Times New Roman"/>
      <w:b/>
      <w:sz w:val="24"/>
      <w:szCs w:val="20"/>
      <w:lang w:val="es-ES_tradnl"/>
    </w:rPr>
  </w:style>
  <w:style w:type="paragraph" w:styleId="Listaconvietas3">
    <w:name w:val="List Bullet 3"/>
    <w:basedOn w:val="Normal"/>
    <w:autoRedefine/>
    <w:rsid w:val="003B1911"/>
    <w:pPr>
      <w:tabs>
        <w:tab w:val="num" w:pos="1584"/>
        <w:tab w:val="num" w:pos="1903"/>
      </w:tabs>
      <w:spacing w:after="0" w:line="240" w:lineRule="auto"/>
      <w:ind w:left="1903" w:hanging="283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es-BO" w:eastAsia="es-ES"/>
    </w:rPr>
  </w:style>
  <w:style w:type="paragraph" w:styleId="Continuarlista2">
    <w:name w:val="List Continue 2"/>
    <w:basedOn w:val="Normal"/>
    <w:rsid w:val="003B1911"/>
    <w:pPr>
      <w:spacing w:after="12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">
    <w:name w:val="xl25"/>
    <w:basedOn w:val="Normal"/>
    <w:rsid w:val="003B1911"/>
    <w:pPr>
      <w:spacing w:before="100" w:beforeAutospacing="1" w:after="100" w:afterAutospacing="1" w:line="240" w:lineRule="auto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customStyle="1" w:styleId="Textoindependiente31">
    <w:name w:val="Texto independiente 31"/>
    <w:basedOn w:val="Normal"/>
    <w:rsid w:val="003B191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customStyle="1" w:styleId="BodyText21">
    <w:name w:val="Body Text 21"/>
    <w:basedOn w:val="Normal"/>
    <w:rsid w:val="003B191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angra3detindependiente1">
    <w:name w:val="Sangría 3 de t. independiente1"/>
    <w:basedOn w:val="Normal"/>
    <w:rsid w:val="003B1911"/>
    <w:pPr>
      <w:widowControl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DC1">
    <w:name w:val="toc 1"/>
    <w:basedOn w:val="Normal"/>
    <w:next w:val="Normal"/>
    <w:autoRedefine/>
    <w:rsid w:val="003B1911"/>
    <w:pPr>
      <w:tabs>
        <w:tab w:val="left" w:pos="660"/>
        <w:tab w:val="right" w:leader="dot" w:pos="10054"/>
      </w:tabs>
      <w:spacing w:before="120" w:after="0" w:line="240" w:lineRule="auto"/>
    </w:pPr>
    <w:rPr>
      <w:rFonts w:ascii="Times New Roman" w:eastAsia="Times New Roman" w:hAnsi="Times New Roman" w:cs="Times New Roman"/>
      <w:sz w:val="18"/>
      <w:szCs w:val="20"/>
      <w:lang w:val="es-ES_tradnl" w:eastAsia="es-ES"/>
    </w:rPr>
  </w:style>
  <w:style w:type="paragraph" w:styleId="Lista2">
    <w:name w:val="List 2"/>
    <w:basedOn w:val="Normal"/>
    <w:rsid w:val="003B191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Sub-ClauseText">
    <w:name w:val="Sub-Clause Text"/>
    <w:basedOn w:val="Normal"/>
    <w:rsid w:val="003B191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US"/>
    </w:rPr>
  </w:style>
  <w:style w:type="paragraph" w:styleId="Textonotapie">
    <w:name w:val="footnote text"/>
    <w:basedOn w:val="Normal"/>
    <w:link w:val="TextonotapieCar"/>
    <w:rsid w:val="003B1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B1911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rsid w:val="003B1911"/>
    <w:rPr>
      <w:vertAlign w:val="superscript"/>
    </w:rPr>
  </w:style>
  <w:style w:type="paragraph" w:customStyle="1" w:styleId="Textoindependiente32">
    <w:name w:val="Texto independiente 32"/>
    <w:basedOn w:val="Normal"/>
    <w:rsid w:val="003B191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customStyle="1" w:styleId="Sangra3detindependiente2">
    <w:name w:val="Sangría 3 de t. independiente2"/>
    <w:basedOn w:val="Normal"/>
    <w:rsid w:val="003B1911"/>
    <w:pPr>
      <w:widowControl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CM2">
    <w:name w:val="CM2"/>
    <w:basedOn w:val="Normal"/>
    <w:next w:val="Normal"/>
    <w:rsid w:val="003B1911"/>
    <w:pPr>
      <w:widowControl w:val="0"/>
      <w:autoSpaceDE w:val="0"/>
      <w:autoSpaceDN w:val="0"/>
      <w:adjustRightInd w:val="0"/>
      <w:spacing w:after="0" w:line="220" w:lineRule="atLeast"/>
    </w:pPr>
    <w:rPr>
      <w:rFonts w:ascii="MECOND+Verdana" w:eastAsia="Times New Roman" w:hAnsi="MECOND+Verdana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3B1911"/>
    <w:rPr>
      <w:color w:val="808080"/>
    </w:rPr>
  </w:style>
  <w:style w:type="table" w:styleId="Tablaconcuadrcula">
    <w:name w:val="Table Grid"/>
    <w:basedOn w:val="Tablanormal"/>
    <w:uiPriority w:val="39"/>
    <w:rsid w:val="003B1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rsid w:val="003B19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3B1911"/>
    <w:rPr>
      <w:rFonts w:ascii="Tahoma" w:eastAsia="Times New Roman" w:hAnsi="Tahoma" w:cs="Tahoma"/>
      <w:sz w:val="16"/>
      <w:szCs w:val="16"/>
    </w:rPr>
  </w:style>
  <w:style w:type="table" w:customStyle="1" w:styleId="Listaclara-nfasis11">
    <w:name w:val="Lista clara - Énfasis 11"/>
    <w:basedOn w:val="Tablanormal"/>
    <w:uiPriority w:val="61"/>
    <w:rsid w:val="003B1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3">
    <w:name w:val="Light List Accent 3"/>
    <w:basedOn w:val="Tablanormal"/>
    <w:uiPriority w:val="61"/>
    <w:rsid w:val="003B19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Listaclara1">
    <w:name w:val="Lista clara1"/>
    <w:basedOn w:val="Tablanormal"/>
    <w:uiPriority w:val="61"/>
    <w:rsid w:val="003B19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B191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TDC3">
    <w:name w:val="toc 3"/>
    <w:basedOn w:val="Normal"/>
    <w:next w:val="Normal"/>
    <w:autoRedefine/>
    <w:uiPriority w:val="39"/>
    <w:rsid w:val="003B1911"/>
    <w:pPr>
      <w:spacing w:after="10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nhideWhenUsed/>
    <w:rsid w:val="003B1911"/>
    <w:rPr>
      <w:color w:val="0563C1" w:themeColor="hyperlink"/>
      <w:u w:val="single"/>
    </w:rPr>
  </w:style>
  <w:style w:type="character" w:customStyle="1" w:styleId="TtuloCar">
    <w:name w:val="Título Car"/>
    <w:basedOn w:val="Fuentedeprrafopredeter"/>
    <w:rsid w:val="003B1911"/>
    <w:rPr>
      <w:rFonts w:cs="Arial"/>
      <w:b/>
      <w:bCs/>
      <w:kern w:val="28"/>
      <w:szCs w:val="32"/>
    </w:rPr>
  </w:style>
  <w:style w:type="character" w:styleId="Textoennegrita">
    <w:name w:val="Strong"/>
    <w:uiPriority w:val="22"/>
    <w:qFormat/>
    <w:rsid w:val="003B1911"/>
    <w:rPr>
      <w:b/>
      <w:bCs/>
    </w:rPr>
  </w:style>
  <w:style w:type="character" w:styleId="nfasis">
    <w:name w:val="Emphasis"/>
    <w:uiPriority w:val="20"/>
    <w:qFormat/>
    <w:rsid w:val="003B1911"/>
    <w:rPr>
      <w:i/>
      <w:iCs/>
    </w:rPr>
  </w:style>
  <w:style w:type="character" w:customStyle="1" w:styleId="PrrafodelistaCar">
    <w:name w:val="Párrafo de lista Car"/>
    <w:aliases w:val="본문1 Car,Number Bullets Car,viñeta Car,Párrafo N 1 Car,titulo 5 Car,cuadro ghf1 Car,PARRAFOS Car,Capítulo Car,fuente Car,viñeta a) Car"/>
    <w:link w:val="Prrafodelista"/>
    <w:uiPriority w:val="34"/>
    <w:locked/>
    <w:rsid w:val="003B1911"/>
    <w:rPr>
      <w:rFonts w:ascii="Times New Roman" w:eastAsia="Times New Roman" w:hAnsi="Times New Roman" w:cs="Times New Roman"/>
      <w:sz w:val="20"/>
      <w:szCs w:val="20"/>
    </w:rPr>
  </w:style>
  <w:style w:type="paragraph" w:styleId="Revisin">
    <w:name w:val="Revision"/>
    <w:hidden/>
    <w:uiPriority w:val="99"/>
    <w:semiHidden/>
    <w:rsid w:val="003B1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tulo10">
    <w:name w:val="Título1"/>
    <w:basedOn w:val="Normal"/>
    <w:qFormat/>
    <w:rsid w:val="003B1911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DC2">
    <w:name w:val="toc 2"/>
    <w:basedOn w:val="Normal"/>
    <w:next w:val="Normal"/>
    <w:autoRedefine/>
    <w:unhideWhenUsed/>
    <w:rsid w:val="003B1911"/>
    <w:pPr>
      <w:spacing w:after="100" w:line="240" w:lineRule="auto"/>
      <w:ind w:left="200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Fuentedeprrafopredeter1">
    <w:name w:val="Fuente de párrafo predeter.1"/>
    <w:rsid w:val="003B1911"/>
  </w:style>
  <w:style w:type="character" w:customStyle="1" w:styleId="Nmerodepgina1">
    <w:name w:val="Número de página1"/>
    <w:basedOn w:val="Fuentedeprrafopredeter1"/>
    <w:rsid w:val="003B1911"/>
  </w:style>
  <w:style w:type="character" w:customStyle="1" w:styleId="TTULOCENTRALCar">
    <w:name w:val="TÌTULO CENTRAL Car"/>
    <w:rsid w:val="003B1911"/>
    <w:rPr>
      <w:rFonts w:ascii="Tahoma" w:hAnsi="Tahoma" w:cs="Tahoma"/>
      <w:b/>
      <w:caps/>
      <w:sz w:val="18"/>
      <w:szCs w:val="18"/>
      <w:lang w:val="es-BO"/>
    </w:rPr>
  </w:style>
  <w:style w:type="character" w:customStyle="1" w:styleId="TextonotaalfinalCar">
    <w:name w:val="Texto nota al final Car"/>
    <w:link w:val="Textonotaalfinal"/>
    <w:rsid w:val="003B1911"/>
    <w:rPr>
      <w:rFonts w:ascii="Arial" w:hAnsi="Arial"/>
    </w:rPr>
  </w:style>
  <w:style w:type="character" w:customStyle="1" w:styleId="Refdenotaalfinal1">
    <w:name w:val="Ref. de nota al final1"/>
    <w:rsid w:val="003B1911"/>
    <w:rPr>
      <w:vertAlign w:val="superscript"/>
    </w:rPr>
  </w:style>
  <w:style w:type="character" w:customStyle="1" w:styleId="Refdenotaalpie1">
    <w:name w:val="Ref. de nota al pie1"/>
    <w:rsid w:val="003B1911"/>
    <w:rPr>
      <w:vertAlign w:val="superscript"/>
    </w:rPr>
  </w:style>
  <w:style w:type="character" w:customStyle="1" w:styleId="SubttuloCar">
    <w:name w:val="Subtítulo Car"/>
    <w:rsid w:val="003B1911"/>
    <w:rPr>
      <w:rFonts w:ascii="Arial" w:hAnsi="Arial"/>
      <w:b/>
      <w:sz w:val="22"/>
      <w:u w:val="single"/>
      <w:lang w:val="es-BO"/>
    </w:rPr>
  </w:style>
  <w:style w:type="character" w:customStyle="1" w:styleId="EncabezadoCar1">
    <w:name w:val="Encabezado Car1"/>
    <w:rsid w:val="003B1911"/>
    <w:rPr>
      <w:rFonts w:ascii="Century Gothic" w:hAnsi="Century Gothic" w:cs="Century Gothic"/>
      <w:lang w:val="es-BO"/>
    </w:rPr>
  </w:style>
  <w:style w:type="character" w:customStyle="1" w:styleId="TextocomentarioCar1">
    <w:name w:val="Texto comentario Car1"/>
    <w:rsid w:val="003B1911"/>
    <w:rPr>
      <w:rFonts w:ascii="Arial" w:hAnsi="Arial"/>
    </w:rPr>
  </w:style>
  <w:style w:type="character" w:customStyle="1" w:styleId="AsuntodelcomentarioCar1">
    <w:name w:val="Asunto del comentario Car1"/>
    <w:rsid w:val="003B1911"/>
    <w:rPr>
      <w:rFonts w:ascii="Arial" w:hAnsi="Arial"/>
      <w:b/>
      <w:bCs/>
    </w:rPr>
  </w:style>
  <w:style w:type="character" w:customStyle="1" w:styleId="Textodelmarcadordeposicin1">
    <w:name w:val="Texto del marcador de posición1"/>
    <w:rsid w:val="003B1911"/>
    <w:rPr>
      <w:color w:val="808080"/>
    </w:rPr>
  </w:style>
  <w:style w:type="character" w:customStyle="1" w:styleId="Textoenconsideracion">
    <w:name w:val="Texto en consideracion"/>
    <w:uiPriority w:val="1"/>
    <w:qFormat/>
    <w:rsid w:val="003B1911"/>
    <w:rPr>
      <w:color w:val="FF0000"/>
    </w:rPr>
  </w:style>
  <w:style w:type="character" w:customStyle="1" w:styleId="ListLabel1">
    <w:name w:val="ListLabel 1"/>
    <w:rsid w:val="003B1911"/>
    <w:rPr>
      <w:b/>
      <w:i w:val="0"/>
      <w:sz w:val="22"/>
    </w:rPr>
  </w:style>
  <w:style w:type="character" w:customStyle="1" w:styleId="ListLabel2">
    <w:name w:val="ListLabel 2"/>
    <w:rsid w:val="003B1911"/>
    <w:rPr>
      <w:b/>
      <w:bCs/>
      <w:i w:val="0"/>
      <w:iCs w:val="0"/>
      <w:color w:val="00000A"/>
      <w:sz w:val="22"/>
      <w:szCs w:val="22"/>
    </w:rPr>
  </w:style>
  <w:style w:type="character" w:customStyle="1" w:styleId="ListLabel3">
    <w:name w:val="ListLabel 3"/>
    <w:rsid w:val="003B1911"/>
    <w:rPr>
      <w:b w:val="0"/>
      <w:bCs w:val="0"/>
      <w:i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0"/>
      <w:u w:val="none"/>
      <w:effect w:val="none"/>
      <w:vertAlign w:val="baseline"/>
      <w:em w:val="none"/>
    </w:rPr>
  </w:style>
  <w:style w:type="character" w:customStyle="1" w:styleId="ListLabel4">
    <w:name w:val="ListLabel 4"/>
    <w:rsid w:val="003B1911"/>
    <w:rPr>
      <w:rFonts w:cs="Courier New"/>
    </w:rPr>
  </w:style>
  <w:style w:type="character" w:customStyle="1" w:styleId="ListLabel5">
    <w:name w:val="ListLabel 5"/>
    <w:rsid w:val="003B1911"/>
    <w:rPr>
      <w:b/>
    </w:rPr>
  </w:style>
  <w:style w:type="character" w:customStyle="1" w:styleId="ListLabel6">
    <w:name w:val="ListLabel 6"/>
    <w:rsid w:val="003B1911"/>
    <w:rPr>
      <w:b w:val="0"/>
    </w:rPr>
  </w:style>
  <w:style w:type="character" w:customStyle="1" w:styleId="ListLabel7">
    <w:name w:val="ListLabel 7"/>
    <w:rsid w:val="003B1911"/>
    <w:rPr>
      <w:rFonts w:eastAsia="Calibri" w:cs="Times New Roman"/>
    </w:rPr>
  </w:style>
  <w:style w:type="character" w:customStyle="1" w:styleId="ListLabel8">
    <w:name w:val="ListLabel 8"/>
    <w:rsid w:val="003B1911"/>
    <w:rPr>
      <w:color w:val="00000A"/>
    </w:rPr>
  </w:style>
  <w:style w:type="paragraph" w:customStyle="1" w:styleId="Encabezado1">
    <w:name w:val="Encabezado1"/>
    <w:basedOn w:val="Normal"/>
    <w:next w:val="Textoindependiente"/>
    <w:rsid w:val="003B1911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Lista">
    <w:name w:val="List"/>
    <w:basedOn w:val="Normal"/>
    <w:uiPriority w:val="99"/>
    <w:rsid w:val="003B1911"/>
    <w:pPr>
      <w:suppressAutoHyphens/>
      <w:spacing w:after="0" w:line="240" w:lineRule="auto"/>
      <w:ind w:left="283" w:hanging="283"/>
    </w:pPr>
    <w:rPr>
      <w:rFonts w:ascii="Arial" w:eastAsia="Times New Roman" w:hAnsi="Arial" w:cs="Lucida Sans"/>
      <w:szCs w:val="20"/>
      <w:lang w:eastAsia="ar-SA"/>
    </w:rPr>
  </w:style>
  <w:style w:type="paragraph" w:customStyle="1" w:styleId="Etiqueta">
    <w:name w:val="Etiqueta"/>
    <w:basedOn w:val="Normal"/>
    <w:rsid w:val="003B1911"/>
    <w:pPr>
      <w:suppressLineNumbers/>
      <w:suppressAutoHyphens/>
      <w:spacing w:before="120" w:after="120" w:line="240" w:lineRule="auto"/>
    </w:pPr>
    <w:rPr>
      <w:rFonts w:ascii="Arial" w:eastAsia="Times New Roman" w:hAnsi="Arial" w:cs="Lucida Sans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3B1911"/>
    <w:pPr>
      <w:suppressLineNumbers/>
      <w:suppressAutoHyphens/>
      <w:spacing w:after="0" w:line="240" w:lineRule="auto"/>
    </w:pPr>
    <w:rPr>
      <w:rFonts w:ascii="Arial" w:eastAsia="Times New Roman" w:hAnsi="Arial" w:cs="Lucida Sans"/>
      <w:szCs w:val="20"/>
      <w:lang w:eastAsia="ar-SA"/>
    </w:rPr>
  </w:style>
  <w:style w:type="paragraph" w:customStyle="1" w:styleId="Sangra2detindependiente1">
    <w:name w:val="Sangría 2 de t. independiente1"/>
    <w:basedOn w:val="Normal"/>
    <w:rsid w:val="003B1911"/>
    <w:pPr>
      <w:widowControl w:val="0"/>
      <w:tabs>
        <w:tab w:val="left" w:pos="-1440"/>
      </w:tabs>
      <w:suppressAutoHyphens/>
      <w:spacing w:after="0" w:line="240" w:lineRule="auto"/>
      <w:ind w:left="1134"/>
    </w:pPr>
    <w:rPr>
      <w:rFonts w:ascii="Arial" w:eastAsia="Times New Roman" w:hAnsi="Arial" w:cs="Times New Roman"/>
      <w:sz w:val="18"/>
      <w:szCs w:val="20"/>
      <w:lang w:eastAsia="ar-SA"/>
    </w:rPr>
  </w:style>
  <w:style w:type="paragraph" w:customStyle="1" w:styleId="Textoindependiente21">
    <w:name w:val="Texto independiente 21"/>
    <w:basedOn w:val="Normal"/>
    <w:rsid w:val="003B1911"/>
    <w:pPr>
      <w:widowControl w:val="0"/>
      <w:suppressAutoHyphens/>
      <w:spacing w:after="0" w:line="163" w:lineRule="exact"/>
    </w:pPr>
    <w:rPr>
      <w:rFonts w:ascii="Arial" w:eastAsia="Times New Roman" w:hAnsi="Arial" w:cs="Times New Roman"/>
      <w:sz w:val="18"/>
      <w:szCs w:val="20"/>
      <w:lang w:eastAsia="ar-SA"/>
    </w:rPr>
  </w:style>
  <w:style w:type="paragraph" w:customStyle="1" w:styleId="Textoindependiente33">
    <w:name w:val="Texto independiente 33"/>
    <w:basedOn w:val="Normal"/>
    <w:rsid w:val="003B1911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ar-SA"/>
    </w:rPr>
  </w:style>
  <w:style w:type="paragraph" w:customStyle="1" w:styleId="Sangra3detindependiente3">
    <w:name w:val="Sangría 3 de t. independiente3"/>
    <w:basedOn w:val="Normal"/>
    <w:rsid w:val="003B1911"/>
    <w:pPr>
      <w:tabs>
        <w:tab w:val="left" w:pos="-1440"/>
      </w:tabs>
      <w:suppressAutoHyphens/>
      <w:spacing w:after="0" w:line="240" w:lineRule="auto"/>
      <w:ind w:left="1134"/>
    </w:pPr>
    <w:rPr>
      <w:rFonts w:ascii="Arial" w:eastAsia="Times New Roman" w:hAnsi="Arial" w:cs="Times New Roman"/>
      <w:szCs w:val="20"/>
      <w:lang w:eastAsia="ar-SA"/>
    </w:rPr>
  </w:style>
  <w:style w:type="paragraph" w:styleId="Subttulo">
    <w:name w:val="Subtitle"/>
    <w:basedOn w:val="Normal"/>
    <w:next w:val="Textoindependiente"/>
    <w:link w:val="SubttuloCar1"/>
    <w:qFormat/>
    <w:rsid w:val="003B1911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i/>
      <w:iCs/>
      <w:sz w:val="28"/>
      <w:szCs w:val="28"/>
      <w:u w:val="single"/>
      <w:lang w:val="es-BO" w:eastAsia="ar-SA"/>
    </w:rPr>
  </w:style>
  <w:style w:type="character" w:customStyle="1" w:styleId="SubttuloCar1">
    <w:name w:val="Subtítulo Car1"/>
    <w:basedOn w:val="Fuentedeprrafopredeter"/>
    <w:link w:val="Subttulo"/>
    <w:rsid w:val="003B1911"/>
    <w:rPr>
      <w:rFonts w:ascii="Arial" w:eastAsia="Times New Roman" w:hAnsi="Arial" w:cs="Times New Roman"/>
      <w:b/>
      <w:i/>
      <w:iCs/>
      <w:sz w:val="28"/>
      <w:szCs w:val="28"/>
      <w:u w:val="single"/>
      <w:lang w:val="es-BO" w:eastAsia="ar-SA"/>
    </w:rPr>
  </w:style>
  <w:style w:type="paragraph" w:customStyle="1" w:styleId="Descripcin1">
    <w:name w:val="Descripción1"/>
    <w:basedOn w:val="Normal"/>
    <w:rsid w:val="003B1911"/>
    <w:pPr>
      <w:widowControl w:val="0"/>
      <w:suppressAutoHyphens/>
      <w:spacing w:after="0" w:line="240" w:lineRule="auto"/>
      <w:ind w:left="1276" w:hanging="567"/>
    </w:pPr>
    <w:rPr>
      <w:rFonts w:ascii="Arial" w:eastAsia="Times New Roman" w:hAnsi="Arial" w:cs="Times New Roman"/>
      <w:b/>
      <w:sz w:val="16"/>
      <w:szCs w:val="20"/>
      <w:lang w:eastAsia="ar-SA"/>
    </w:rPr>
  </w:style>
  <w:style w:type="paragraph" w:customStyle="1" w:styleId="Textosinformato1">
    <w:name w:val="Texto sin formato1"/>
    <w:basedOn w:val="Normal"/>
    <w:rsid w:val="003B1911"/>
    <w:pPr>
      <w:suppressAutoHyphens/>
      <w:spacing w:after="0" w:line="240" w:lineRule="auto"/>
    </w:pPr>
    <w:rPr>
      <w:rFonts w:ascii="Courier New" w:eastAsia="Times New Roman" w:hAnsi="Courier New" w:cs="Times New Roman"/>
      <w:szCs w:val="20"/>
      <w:lang w:eastAsia="ar-SA"/>
    </w:rPr>
  </w:style>
  <w:style w:type="paragraph" w:customStyle="1" w:styleId="Mapadeldocumento1">
    <w:name w:val="Mapa del documento1"/>
    <w:basedOn w:val="Normal"/>
    <w:rsid w:val="003B1911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18"/>
      <w:szCs w:val="20"/>
      <w:lang w:eastAsia="ar-SA"/>
    </w:rPr>
  </w:style>
  <w:style w:type="paragraph" w:customStyle="1" w:styleId="Cierre1">
    <w:name w:val="Cierre1"/>
    <w:basedOn w:val="Normal"/>
    <w:rsid w:val="003B1911"/>
    <w:pPr>
      <w:suppressAutoHyphens/>
      <w:spacing w:after="0" w:line="240" w:lineRule="auto"/>
      <w:ind w:left="4252"/>
    </w:pPr>
    <w:rPr>
      <w:rFonts w:ascii="Arial" w:eastAsia="Times New Roman" w:hAnsi="Arial" w:cs="Times New Roman"/>
      <w:szCs w:val="20"/>
      <w:lang w:eastAsia="ar-SA"/>
    </w:rPr>
  </w:style>
  <w:style w:type="paragraph" w:customStyle="1" w:styleId="Continuarlista1">
    <w:name w:val="Continuar lista1"/>
    <w:basedOn w:val="Normal"/>
    <w:rsid w:val="003B1911"/>
    <w:pPr>
      <w:suppressAutoHyphens/>
      <w:spacing w:after="120" w:line="240" w:lineRule="auto"/>
      <w:ind w:left="283"/>
    </w:pPr>
    <w:rPr>
      <w:rFonts w:ascii="Arial" w:eastAsia="Times New Roman" w:hAnsi="Arial" w:cs="Times New Roman"/>
      <w:szCs w:val="20"/>
      <w:lang w:eastAsia="ar-SA"/>
    </w:rPr>
  </w:style>
  <w:style w:type="paragraph" w:customStyle="1" w:styleId="Continuarlista21">
    <w:name w:val="Continuar lista 21"/>
    <w:basedOn w:val="Normal"/>
    <w:rsid w:val="003B1911"/>
    <w:pPr>
      <w:suppressAutoHyphens/>
      <w:spacing w:after="120" w:line="240" w:lineRule="auto"/>
      <w:ind w:left="566"/>
    </w:pPr>
    <w:rPr>
      <w:rFonts w:ascii="Arial" w:eastAsia="Times New Roman" w:hAnsi="Arial" w:cs="Times New Roman"/>
      <w:szCs w:val="20"/>
      <w:lang w:eastAsia="ar-SA"/>
    </w:rPr>
  </w:style>
  <w:style w:type="paragraph" w:customStyle="1" w:styleId="Continuarlista31">
    <w:name w:val="Continuar lista 31"/>
    <w:basedOn w:val="Normal"/>
    <w:rsid w:val="003B1911"/>
    <w:pPr>
      <w:suppressAutoHyphens/>
      <w:spacing w:after="120" w:line="240" w:lineRule="auto"/>
      <w:ind w:left="849"/>
    </w:pPr>
    <w:rPr>
      <w:rFonts w:ascii="Arial" w:eastAsia="Times New Roman" w:hAnsi="Arial" w:cs="Times New Roman"/>
      <w:szCs w:val="20"/>
      <w:lang w:eastAsia="ar-SA"/>
    </w:rPr>
  </w:style>
  <w:style w:type="paragraph" w:customStyle="1" w:styleId="Continuarlista41">
    <w:name w:val="Continuar lista 41"/>
    <w:basedOn w:val="Normal"/>
    <w:rsid w:val="003B1911"/>
    <w:pPr>
      <w:suppressAutoHyphens/>
      <w:spacing w:after="120" w:line="240" w:lineRule="auto"/>
      <w:ind w:left="1132"/>
    </w:pPr>
    <w:rPr>
      <w:rFonts w:ascii="Arial" w:eastAsia="Times New Roman" w:hAnsi="Arial" w:cs="Times New Roman"/>
      <w:szCs w:val="20"/>
      <w:lang w:eastAsia="ar-SA"/>
    </w:rPr>
  </w:style>
  <w:style w:type="paragraph" w:customStyle="1" w:styleId="Continuarlista51">
    <w:name w:val="Continuar lista 51"/>
    <w:basedOn w:val="Normal"/>
    <w:rsid w:val="003B1911"/>
    <w:pPr>
      <w:suppressAutoHyphens/>
      <w:spacing w:after="120" w:line="240" w:lineRule="auto"/>
      <w:ind w:left="1415"/>
    </w:pPr>
    <w:rPr>
      <w:rFonts w:ascii="Arial" w:eastAsia="Times New Roman" w:hAnsi="Arial" w:cs="Times New Roman"/>
      <w:szCs w:val="20"/>
      <w:lang w:eastAsia="ar-SA"/>
    </w:rPr>
  </w:style>
  <w:style w:type="paragraph" w:customStyle="1" w:styleId="Direccinsobre1">
    <w:name w:val="Dirección sobre1"/>
    <w:basedOn w:val="Normal"/>
    <w:rsid w:val="003B1911"/>
    <w:pPr>
      <w:suppressAutoHyphens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Encabezadodelista1">
    <w:name w:val="Encabezado de lista1"/>
    <w:basedOn w:val="Normal"/>
    <w:rsid w:val="003B1911"/>
    <w:pPr>
      <w:suppressAutoHyphens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Encabezadodemensaje1">
    <w:name w:val="Encabezado de mensaje1"/>
    <w:basedOn w:val="Normal"/>
    <w:rsid w:val="003B1911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suppressAutoHyphens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Encabezadodenota1">
    <w:name w:val="Encabezado de nota1"/>
    <w:basedOn w:val="Normal"/>
    <w:rsid w:val="003B191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Fecha1">
    <w:name w:val="Fecha1"/>
    <w:basedOn w:val="Normal"/>
    <w:rsid w:val="003B191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styleId="Firma">
    <w:name w:val="Signature"/>
    <w:basedOn w:val="Normal"/>
    <w:link w:val="FirmaCar"/>
    <w:rsid w:val="003B1911"/>
    <w:pPr>
      <w:suppressLineNumbers/>
      <w:suppressAutoHyphens/>
      <w:spacing w:after="0" w:line="240" w:lineRule="auto"/>
      <w:ind w:left="4252"/>
    </w:pPr>
    <w:rPr>
      <w:rFonts w:ascii="Arial" w:eastAsia="Times New Roman" w:hAnsi="Arial" w:cs="Times New Roman"/>
      <w:szCs w:val="20"/>
      <w:lang w:eastAsia="ar-SA"/>
    </w:rPr>
  </w:style>
  <w:style w:type="character" w:customStyle="1" w:styleId="FirmaCar">
    <w:name w:val="Firma Car"/>
    <w:basedOn w:val="Fuentedeprrafopredeter"/>
    <w:link w:val="Firma"/>
    <w:rsid w:val="003B1911"/>
    <w:rPr>
      <w:rFonts w:ascii="Arial" w:eastAsia="Times New Roman" w:hAnsi="Arial" w:cs="Times New Roman"/>
      <w:szCs w:val="20"/>
      <w:lang w:eastAsia="ar-SA"/>
    </w:rPr>
  </w:style>
  <w:style w:type="paragraph" w:customStyle="1" w:styleId="ndice11">
    <w:name w:val="Índice 11"/>
    <w:basedOn w:val="Normal"/>
    <w:rsid w:val="003B1911"/>
    <w:pPr>
      <w:suppressAutoHyphens/>
      <w:spacing w:after="0" w:line="240" w:lineRule="auto"/>
      <w:ind w:left="220" w:hanging="220"/>
    </w:pPr>
    <w:rPr>
      <w:rFonts w:ascii="Arial" w:eastAsia="Times New Roman" w:hAnsi="Arial" w:cs="Times New Roman"/>
      <w:szCs w:val="20"/>
      <w:lang w:eastAsia="ar-SA"/>
    </w:rPr>
  </w:style>
  <w:style w:type="paragraph" w:customStyle="1" w:styleId="ndice21">
    <w:name w:val="Índice 21"/>
    <w:basedOn w:val="Normal"/>
    <w:rsid w:val="003B1911"/>
    <w:pPr>
      <w:suppressAutoHyphens/>
      <w:spacing w:after="0" w:line="240" w:lineRule="auto"/>
      <w:ind w:left="440" w:hanging="220"/>
    </w:pPr>
    <w:rPr>
      <w:rFonts w:ascii="Arial" w:eastAsia="Times New Roman" w:hAnsi="Arial" w:cs="Times New Roman"/>
      <w:szCs w:val="20"/>
      <w:lang w:eastAsia="ar-SA"/>
    </w:rPr>
  </w:style>
  <w:style w:type="paragraph" w:customStyle="1" w:styleId="ndice31">
    <w:name w:val="Índice 31"/>
    <w:basedOn w:val="Normal"/>
    <w:rsid w:val="003B1911"/>
    <w:pPr>
      <w:suppressAutoHyphens/>
      <w:spacing w:after="0" w:line="240" w:lineRule="auto"/>
      <w:ind w:left="660" w:hanging="220"/>
    </w:pPr>
    <w:rPr>
      <w:rFonts w:ascii="Arial" w:eastAsia="Times New Roman" w:hAnsi="Arial" w:cs="Times New Roman"/>
      <w:szCs w:val="20"/>
      <w:lang w:eastAsia="ar-SA"/>
    </w:rPr>
  </w:style>
  <w:style w:type="paragraph" w:customStyle="1" w:styleId="ndice41">
    <w:name w:val="Índice 41"/>
    <w:basedOn w:val="Normal"/>
    <w:rsid w:val="003B1911"/>
    <w:pPr>
      <w:suppressAutoHyphens/>
      <w:spacing w:after="0" w:line="240" w:lineRule="auto"/>
      <w:ind w:left="880" w:hanging="220"/>
    </w:pPr>
    <w:rPr>
      <w:rFonts w:ascii="Arial" w:eastAsia="Times New Roman" w:hAnsi="Arial" w:cs="Times New Roman"/>
      <w:szCs w:val="20"/>
      <w:lang w:eastAsia="ar-SA"/>
    </w:rPr>
  </w:style>
  <w:style w:type="paragraph" w:customStyle="1" w:styleId="ndice51">
    <w:name w:val="Índice 51"/>
    <w:basedOn w:val="Normal"/>
    <w:rsid w:val="003B1911"/>
    <w:pPr>
      <w:suppressAutoHyphens/>
      <w:spacing w:after="0" w:line="240" w:lineRule="auto"/>
      <w:ind w:left="1100" w:hanging="220"/>
    </w:pPr>
    <w:rPr>
      <w:rFonts w:ascii="Arial" w:eastAsia="Times New Roman" w:hAnsi="Arial" w:cs="Times New Roman"/>
      <w:szCs w:val="20"/>
      <w:lang w:eastAsia="ar-SA"/>
    </w:rPr>
  </w:style>
  <w:style w:type="paragraph" w:customStyle="1" w:styleId="ndice61">
    <w:name w:val="Índice 61"/>
    <w:basedOn w:val="Normal"/>
    <w:rsid w:val="003B1911"/>
    <w:pPr>
      <w:suppressAutoHyphens/>
      <w:spacing w:after="0" w:line="240" w:lineRule="auto"/>
      <w:ind w:left="1320" w:hanging="220"/>
    </w:pPr>
    <w:rPr>
      <w:rFonts w:ascii="Arial" w:eastAsia="Times New Roman" w:hAnsi="Arial" w:cs="Times New Roman"/>
      <w:szCs w:val="20"/>
      <w:lang w:eastAsia="ar-SA"/>
    </w:rPr>
  </w:style>
  <w:style w:type="paragraph" w:customStyle="1" w:styleId="ndice71">
    <w:name w:val="Índice 71"/>
    <w:basedOn w:val="Normal"/>
    <w:rsid w:val="003B1911"/>
    <w:pPr>
      <w:suppressAutoHyphens/>
      <w:spacing w:after="0" w:line="240" w:lineRule="auto"/>
      <w:ind w:left="1540" w:hanging="220"/>
    </w:pPr>
    <w:rPr>
      <w:rFonts w:ascii="Arial" w:eastAsia="Times New Roman" w:hAnsi="Arial" w:cs="Times New Roman"/>
      <w:szCs w:val="20"/>
      <w:lang w:eastAsia="ar-SA"/>
    </w:rPr>
  </w:style>
  <w:style w:type="paragraph" w:customStyle="1" w:styleId="ndice81">
    <w:name w:val="Índice 81"/>
    <w:basedOn w:val="Normal"/>
    <w:rsid w:val="003B1911"/>
    <w:pPr>
      <w:suppressAutoHyphens/>
      <w:spacing w:after="0" w:line="240" w:lineRule="auto"/>
      <w:ind w:left="1760" w:hanging="220"/>
    </w:pPr>
    <w:rPr>
      <w:rFonts w:ascii="Arial" w:eastAsia="Times New Roman" w:hAnsi="Arial" w:cs="Times New Roman"/>
      <w:szCs w:val="20"/>
      <w:lang w:eastAsia="ar-SA"/>
    </w:rPr>
  </w:style>
  <w:style w:type="paragraph" w:customStyle="1" w:styleId="ndice91">
    <w:name w:val="Índice 91"/>
    <w:basedOn w:val="Normal"/>
    <w:rsid w:val="003B1911"/>
    <w:pPr>
      <w:suppressAutoHyphens/>
      <w:spacing w:after="0" w:line="240" w:lineRule="auto"/>
      <w:ind w:left="1980" w:hanging="220"/>
    </w:pPr>
    <w:rPr>
      <w:rFonts w:ascii="Arial" w:eastAsia="Times New Roman" w:hAnsi="Arial" w:cs="Times New Roman"/>
      <w:szCs w:val="20"/>
      <w:lang w:eastAsia="ar-SA"/>
    </w:rPr>
  </w:style>
  <w:style w:type="paragraph" w:customStyle="1" w:styleId="Enumeracin2">
    <w:name w:val="Enumeración 2"/>
    <w:basedOn w:val="Normal"/>
    <w:rsid w:val="003B1911"/>
    <w:pPr>
      <w:suppressAutoHyphens/>
      <w:spacing w:after="120" w:line="240" w:lineRule="auto"/>
      <w:ind w:left="566" w:hanging="283"/>
    </w:pPr>
    <w:rPr>
      <w:rFonts w:ascii="Arial" w:eastAsia="Times New Roman" w:hAnsi="Arial" w:cs="Times New Roman"/>
      <w:szCs w:val="20"/>
      <w:lang w:eastAsia="ar-SA"/>
    </w:rPr>
  </w:style>
  <w:style w:type="paragraph" w:customStyle="1" w:styleId="Enumeracin3">
    <w:name w:val="Enumeración 3"/>
    <w:basedOn w:val="Normal"/>
    <w:rsid w:val="003B1911"/>
    <w:pPr>
      <w:suppressAutoHyphens/>
      <w:spacing w:after="120" w:line="240" w:lineRule="auto"/>
      <w:ind w:left="849" w:hanging="283"/>
    </w:pPr>
    <w:rPr>
      <w:rFonts w:ascii="Arial" w:eastAsia="Times New Roman" w:hAnsi="Arial" w:cs="Times New Roman"/>
      <w:szCs w:val="20"/>
      <w:lang w:eastAsia="ar-SA"/>
    </w:rPr>
  </w:style>
  <w:style w:type="paragraph" w:customStyle="1" w:styleId="Enumeracin4">
    <w:name w:val="Enumeración 4"/>
    <w:basedOn w:val="Normal"/>
    <w:rsid w:val="003B1911"/>
    <w:pPr>
      <w:suppressAutoHyphens/>
      <w:spacing w:after="120" w:line="240" w:lineRule="auto"/>
      <w:ind w:left="1132" w:hanging="283"/>
    </w:pPr>
    <w:rPr>
      <w:rFonts w:ascii="Arial" w:eastAsia="Times New Roman" w:hAnsi="Arial" w:cs="Times New Roman"/>
      <w:szCs w:val="20"/>
      <w:lang w:eastAsia="ar-SA"/>
    </w:rPr>
  </w:style>
  <w:style w:type="paragraph" w:customStyle="1" w:styleId="Enumeracin5">
    <w:name w:val="Enumeración 5"/>
    <w:basedOn w:val="Normal"/>
    <w:rsid w:val="003B1911"/>
    <w:pPr>
      <w:suppressAutoHyphens/>
      <w:spacing w:after="120" w:line="240" w:lineRule="auto"/>
      <w:ind w:left="1415" w:hanging="283"/>
    </w:pPr>
    <w:rPr>
      <w:rFonts w:ascii="Arial" w:eastAsia="Times New Roman" w:hAnsi="Arial" w:cs="Times New Roman"/>
      <w:szCs w:val="20"/>
      <w:lang w:eastAsia="ar-SA"/>
    </w:rPr>
  </w:style>
  <w:style w:type="paragraph" w:customStyle="1" w:styleId="Listaconnmeros1">
    <w:name w:val="Lista con números1"/>
    <w:basedOn w:val="Normal"/>
    <w:rsid w:val="003B1911"/>
    <w:pPr>
      <w:tabs>
        <w:tab w:val="num" w:pos="0"/>
      </w:tabs>
      <w:suppressAutoHyphens/>
      <w:spacing w:after="0" w:line="240" w:lineRule="auto"/>
      <w:ind w:left="360" w:hanging="360"/>
    </w:pPr>
    <w:rPr>
      <w:rFonts w:ascii="Arial" w:eastAsia="Times New Roman" w:hAnsi="Arial" w:cs="Times New Roman"/>
      <w:szCs w:val="20"/>
      <w:lang w:eastAsia="ar-SA"/>
    </w:rPr>
  </w:style>
  <w:style w:type="paragraph" w:customStyle="1" w:styleId="Listaconnmeros21">
    <w:name w:val="Lista con números 21"/>
    <w:basedOn w:val="Normal"/>
    <w:rsid w:val="003B1911"/>
    <w:pPr>
      <w:tabs>
        <w:tab w:val="num" w:pos="0"/>
      </w:tabs>
      <w:suppressAutoHyphens/>
      <w:spacing w:after="0" w:line="240" w:lineRule="auto"/>
      <w:ind w:left="360" w:hanging="360"/>
    </w:pPr>
    <w:rPr>
      <w:rFonts w:ascii="Arial" w:eastAsia="Times New Roman" w:hAnsi="Arial" w:cs="Times New Roman"/>
      <w:szCs w:val="20"/>
      <w:lang w:eastAsia="ar-SA"/>
    </w:rPr>
  </w:style>
  <w:style w:type="paragraph" w:customStyle="1" w:styleId="Listaconnmeros31">
    <w:name w:val="Lista con números 31"/>
    <w:basedOn w:val="Normal"/>
    <w:rsid w:val="003B1911"/>
    <w:pPr>
      <w:tabs>
        <w:tab w:val="num" w:pos="0"/>
      </w:tabs>
      <w:suppressAutoHyphens/>
      <w:spacing w:after="0" w:line="240" w:lineRule="auto"/>
      <w:ind w:left="360" w:hanging="360"/>
    </w:pPr>
    <w:rPr>
      <w:rFonts w:ascii="Arial" w:eastAsia="Times New Roman" w:hAnsi="Arial" w:cs="Times New Roman"/>
      <w:szCs w:val="20"/>
      <w:lang w:eastAsia="ar-SA"/>
    </w:rPr>
  </w:style>
  <w:style w:type="paragraph" w:customStyle="1" w:styleId="Listaconnmeros41">
    <w:name w:val="Lista con números 41"/>
    <w:basedOn w:val="Normal"/>
    <w:rsid w:val="003B1911"/>
    <w:pPr>
      <w:tabs>
        <w:tab w:val="num" w:pos="0"/>
      </w:tabs>
      <w:suppressAutoHyphens/>
      <w:spacing w:after="0" w:line="240" w:lineRule="auto"/>
      <w:ind w:left="360" w:hanging="360"/>
    </w:pPr>
    <w:rPr>
      <w:rFonts w:ascii="Arial" w:eastAsia="Times New Roman" w:hAnsi="Arial" w:cs="Times New Roman"/>
      <w:szCs w:val="20"/>
      <w:lang w:eastAsia="ar-SA"/>
    </w:rPr>
  </w:style>
  <w:style w:type="paragraph" w:customStyle="1" w:styleId="Listaconnmeros51">
    <w:name w:val="Lista con números 51"/>
    <w:basedOn w:val="Normal"/>
    <w:rsid w:val="003B1911"/>
    <w:pPr>
      <w:tabs>
        <w:tab w:val="num" w:pos="0"/>
      </w:tabs>
      <w:suppressAutoHyphens/>
      <w:spacing w:after="0" w:line="240" w:lineRule="auto"/>
      <w:ind w:left="360" w:hanging="360"/>
    </w:pPr>
    <w:rPr>
      <w:rFonts w:ascii="Arial" w:eastAsia="Times New Roman" w:hAnsi="Arial" w:cs="Times New Roman"/>
      <w:szCs w:val="20"/>
      <w:lang w:eastAsia="ar-SA"/>
    </w:rPr>
  </w:style>
  <w:style w:type="paragraph" w:customStyle="1" w:styleId="Listaconvietas1">
    <w:name w:val="Lista con viñetas1"/>
    <w:basedOn w:val="Normal"/>
    <w:rsid w:val="003B191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Listaconvietas21">
    <w:name w:val="Lista con viñetas 21"/>
    <w:basedOn w:val="Normal"/>
    <w:rsid w:val="003B191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Listaconvietas31">
    <w:name w:val="Lista con viñetas 31"/>
    <w:basedOn w:val="Normal"/>
    <w:rsid w:val="003B191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Listaconvietas41">
    <w:name w:val="Lista con viñetas 41"/>
    <w:basedOn w:val="Normal"/>
    <w:rsid w:val="003B191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Listaconvietas51">
    <w:name w:val="Lista con viñetas 51"/>
    <w:basedOn w:val="Normal"/>
    <w:rsid w:val="003B191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Remitedesobre1">
    <w:name w:val="Remite de sobre1"/>
    <w:basedOn w:val="Normal"/>
    <w:rsid w:val="003B1911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Saludofinal">
    <w:name w:val="Saludo final"/>
    <w:basedOn w:val="Normal"/>
    <w:rsid w:val="003B1911"/>
    <w:pPr>
      <w:suppressLineNumbers/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Sangranormal1">
    <w:name w:val="Sangría normal1"/>
    <w:basedOn w:val="Normal"/>
    <w:rsid w:val="003B1911"/>
    <w:pPr>
      <w:suppressAutoHyphens/>
      <w:spacing w:after="0" w:line="240" w:lineRule="auto"/>
      <w:ind w:left="708"/>
    </w:pPr>
    <w:rPr>
      <w:rFonts w:ascii="Arial" w:eastAsia="Times New Roman" w:hAnsi="Arial" w:cs="Times New Roman"/>
      <w:szCs w:val="20"/>
      <w:lang w:eastAsia="ar-SA"/>
    </w:rPr>
  </w:style>
  <w:style w:type="paragraph" w:customStyle="1" w:styleId="Tabladeilustraciones1">
    <w:name w:val="Tabla de ilustraciones1"/>
    <w:basedOn w:val="Normal"/>
    <w:rsid w:val="003B1911"/>
    <w:pPr>
      <w:suppressAutoHyphens/>
      <w:spacing w:after="0" w:line="240" w:lineRule="auto"/>
      <w:ind w:left="440" w:hanging="440"/>
    </w:pPr>
    <w:rPr>
      <w:rFonts w:ascii="Arial" w:eastAsia="Times New Roman" w:hAnsi="Arial" w:cs="Times New Roman"/>
      <w:szCs w:val="20"/>
      <w:lang w:eastAsia="ar-SA"/>
    </w:rPr>
  </w:style>
  <w:style w:type="paragraph" w:styleId="TDC4">
    <w:name w:val="toc 4"/>
    <w:basedOn w:val="Normal"/>
    <w:rsid w:val="003B1911"/>
    <w:pPr>
      <w:tabs>
        <w:tab w:val="right" w:leader="dot" w:pos="8789"/>
      </w:tabs>
      <w:suppressAutoHyphens/>
      <w:spacing w:after="0" w:line="240" w:lineRule="auto"/>
      <w:ind w:left="660"/>
    </w:pPr>
    <w:rPr>
      <w:rFonts w:ascii="Arial" w:eastAsia="Times New Roman" w:hAnsi="Arial" w:cs="Times New Roman"/>
      <w:szCs w:val="20"/>
      <w:lang w:eastAsia="ar-SA"/>
    </w:rPr>
  </w:style>
  <w:style w:type="paragraph" w:styleId="TDC5">
    <w:name w:val="toc 5"/>
    <w:basedOn w:val="Normal"/>
    <w:rsid w:val="003B1911"/>
    <w:pPr>
      <w:tabs>
        <w:tab w:val="right" w:leader="dot" w:pos="8506"/>
      </w:tabs>
      <w:suppressAutoHyphens/>
      <w:spacing w:after="0" w:line="240" w:lineRule="auto"/>
      <w:ind w:left="880"/>
    </w:pPr>
    <w:rPr>
      <w:rFonts w:ascii="Arial" w:eastAsia="Times New Roman" w:hAnsi="Arial" w:cs="Times New Roman"/>
      <w:szCs w:val="20"/>
      <w:lang w:eastAsia="ar-SA"/>
    </w:rPr>
  </w:style>
  <w:style w:type="paragraph" w:styleId="TDC6">
    <w:name w:val="toc 6"/>
    <w:basedOn w:val="Normal"/>
    <w:rsid w:val="003B1911"/>
    <w:pPr>
      <w:tabs>
        <w:tab w:val="right" w:leader="dot" w:pos="8223"/>
      </w:tabs>
      <w:suppressAutoHyphens/>
      <w:spacing w:after="0" w:line="240" w:lineRule="auto"/>
      <w:ind w:left="1100"/>
    </w:pPr>
    <w:rPr>
      <w:rFonts w:ascii="Arial" w:eastAsia="Times New Roman" w:hAnsi="Arial" w:cs="Times New Roman"/>
      <w:szCs w:val="20"/>
      <w:lang w:eastAsia="ar-SA"/>
    </w:rPr>
  </w:style>
  <w:style w:type="paragraph" w:styleId="TDC7">
    <w:name w:val="toc 7"/>
    <w:basedOn w:val="Normal"/>
    <w:rsid w:val="003B1911"/>
    <w:pPr>
      <w:tabs>
        <w:tab w:val="right" w:leader="dot" w:pos="7940"/>
      </w:tabs>
      <w:suppressAutoHyphens/>
      <w:spacing w:after="0" w:line="240" w:lineRule="auto"/>
      <w:ind w:left="1320"/>
    </w:pPr>
    <w:rPr>
      <w:rFonts w:ascii="Arial" w:eastAsia="Times New Roman" w:hAnsi="Arial" w:cs="Times New Roman"/>
      <w:szCs w:val="20"/>
      <w:lang w:eastAsia="ar-SA"/>
    </w:rPr>
  </w:style>
  <w:style w:type="paragraph" w:styleId="TDC8">
    <w:name w:val="toc 8"/>
    <w:basedOn w:val="Normal"/>
    <w:rsid w:val="003B1911"/>
    <w:pPr>
      <w:tabs>
        <w:tab w:val="right" w:leader="dot" w:pos="7657"/>
      </w:tabs>
      <w:suppressAutoHyphens/>
      <w:spacing w:after="0" w:line="240" w:lineRule="auto"/>
      <w:ind w:left="1540"/>
    </w:pPr>
    <w:rPr>
      <w:rFonts w:ascii="Arial" w:eastAsia="Times New Roman" w:hAnsi="Arial" w:cs="Times New Roman"/>
      <w:szCs w:val="20"/>
      <w:lang w:eastAsia="ar-SA"/>
    </w:rPr>
  </w:style>
  <w:style w:type="paragraph" w:styleId="TDC9">
    <w:name w:val="toc 9"/>
    <w:basedOn w:val="Normal"/>
    <w:rsid w:val="003B1911"/>
    <w:pPr>
      <w:tabs>
        <w:tab w:val="right" w:leader="dot" w:pos="7374"/>
      </w:tabs>
      <w:suppressAutoHyphens/>
      <w:spacing w:after="0" w:line="240" w:lineRule="auto"/>
      <w:ind w:left="1760"/>
    </w:pPr>
    <w:rPr>
      <w:rFonts w:ascii="Arial" w:eastAsia="Times New Roman" w:hAnsi="Arial" w:cs="Times New Roman"/>
      <w:szCs w:val="20"/>
      <w:lang w:eastAsia="ar-SA"/>
    </w:rPr>
  </w:style>
  <w:style w:type="paragraph" w:customStyle="1" w:styleId="Textocomentario1">
    <w:name w:val="Texto comentario1"/>
    <w:basedOn w:val="Normal"/>
    <w:rsid w:val="003B1911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extoconsangra1">
    <w:name w:val="Texto con sangría1"/>
    <w:basedOn w:val="Normal"/>
    <w:rsid w:val="003B1911"/>
    <w:pPr>
      <w:suppressAutoHyphens/>
      <w:spacing w:after="0" w:line="240" w:lineRule="auto"/>
      <w:ind w:left="220" w:hanging="220"/>
    </w:pPr>
    <w:rPr>
      <w:rFonts w:ascii="Arial" w:eastAsia="Times New Roman" w:hAnsi="Arial" w:cs="Times New Roman"/>
      <w:szCs w:val="20"/>
      <w:lang w:eastAsia="ar-SA"/>
    </w:rPr>
  </w:style>
  <w:style w:type="paragraph" w:customStyle="1" w:styleId="Textodebloque1">
    <w:name w:val="Texto de bloque1"/>
    <w:basedOn w:val="Normal"/>
    <w:rsid w:val="003B1911"/>
    <w:pPr>
      <w:suppressAutoHyphens/>
      <w:spacing w:after="120" w:line="240" w:lineRule="auto"/>
      <w:ind w:left="1440" w:right="1440"/>
    </w:pPr>
    <w:rPr>
      <w:rFonts w:ascii="Arial" w:eastAsia="Times New Roman" w:hAnsi="Arial" w:cs="Times New Roman"/>
      <w:szCs w:val="20"/>
      <w:lang w:eastAsia="ar-SA"/>
    </w:rPr>
  </w:style>
  <w:style w:type="paragraph" w:customStyle="1" w:styleId="Sangradetextonormal1">
    <w:name w:val="Sangría de texto normal1"/>
    <w:basedOn w:val="Textoindependiente"/>
    <w:rsid w:val="003B1911"/>
    <w:pPr>
      <w:suppressAutoHyphens/>
      <w:ind w:firstLine="210"/>
    </w:pPr>
    <w:rPr>
      <w:rFonts w:ascii="Arial" w:hAnsi="Arial"/>
      <w:sz w:val="22"/>
      <w:lang w:val="es-ES" w:eastAsia="ar-SA"/>
    </w:rPr>
  </w:style>
  <w:style w:type="paragraph" w:customStyle="1" w:styleId="Textoindependienteprimerasangra21">
    <w:name w:val="Texto independiente primera sangría 21"/>
    <w:basedOn w:val="Sangradetextonormal"/>
    <w:rsid w:val="003B1911"/>
    <w:pPr>
      <w:suppressAutoHyphens/>
      <w:ind w:firstLine="210"/>
    </w:pPr>
    <w:rPr>
      <w:rFonts w:ascii="Arial" w:hAnsi="Arial"/>
      <w:sz w:val="22"/>
      <w:lang w:eastAsia="ar-SA"/>
    </w:rPr>
  </w:style>
  <w:style w:type="paragraph" w:customStyle="1" w:styleId="Textomacro1">
    <w:name w:val="Texto macro1"/>
    <w:rsid w:val="003B19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xtonotaalfinal1">
    <w:name w:val="Texto nota al final1"/>
    <w:basedOn w:val="Normal"/>
    <w:rsid w:val="003B1911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extonotapie1">
    <w:name w:val="Texto nota pie1"/>
    <w:basedOn w:val="Normal"/>
    <w:rsid w:val="003B1911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tulodendice1">
    <w:name w:val="Título de índice1"/>
    <w:basedOn w:val="Normal"/>
    <w:rsid w:val="003B1911"/>
    <w:pPr>
      <w:suppressAutoHyphens/>
      <w:spacing w:after="0" w:line="240" w:lineRule="auto"/>
    </w:pPr>
    <w:rPr>
      <w:rFonts w:ascii="Arial" w:eastAsia="Times New Roman" w:hAnsi="Arial" w:cs="Times New Roman"/>
      <w:b/>
      <w:szCs w:val="20"/>
      <w:lang w:eastAsia="ar-SA"/>
    </w:rPr>
  </w:style>
  <w:style w:type="paragraph" w:customStyle="1" w:styleId="Textodeglobo1">
    <w:name w:val="Texto de globo1"/>
    <w:basedOn w:val="Normal"/>
    <w:rsid w:val="003B191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ncabezadodelndice">
    <w:name w:val="Encabezado del índice"/>
    <w:basedOn w:val="Ttulo1"/>
    <w:rsid w:val="003B1911"/>
    <w:pPr>
      <w:keepLines/>
      <w:suppressLineNumbers/>
      <w:suppressAutoHyphens/>
      <w:spacing w:before="480" w:after="0" w:line="276" w:lineRule="auto"/>
    </w:pPr>
    <w:rPr>
      <w:rFonts w:ascii="Cambria" w:hAnsi="Cambria" w:cs="font208"/>
      <w:caps/>
      <w:color w:val="365F91"/>
      <w:kern w:val="0"/>
      <w:sz w:val="28"/>
      <w:szCs w:val="28"/>
      <w:lang w:val="es-BO" w:eastAsia="ar-SA"/>
    </w:rPr>
  </w:style>
  <w:style w:type="paragraph" w:customStyle="1" w:styleId="texto">
    <w:name w:val="texto"/>
    <w:basedOn w:val="Normal"/>
    <w:rsid w:val="003B1911"/>
    <w:pPr>
      <w:suppressAutoHyphens/>
      <w:spacing w:after="20" w:line="240" w:lineRule="auto"/>
      <w:ind w:left="567"/>
      <w:jc w:val="both"/>
    </w:pPr>
    <w:rPr>
      <w:rFonts w:ascii="Arial" w:eastAsia="Times New Roman" w:hAnsi="Arial" w:cs="Arial"/>
      <w:lang w:val="es-MX" w:eastAsia="ar-SA"/>
    </w:rPr>
  </w:style>
  <w:style w:type="paragraph" w:customStyle="1" w:styleId="Prrafodelista1">
    <w:name w:val="Párrafo de lista1"/>
    <w:basedOn w:val="Normal"/>
    <w:uiPriority w:val="99"/>
    <w:rsid w:val="003B1911"/>
    <w:pPr>
      <w:suppressAutoHyphens/>
      <w:spacing w:after="0" w:line="240" w:lineRule="auto"/>
      <w:ind w:left="720"/>
    </w:pPr>
    <w:rPr>
      <w:rFonts w:ascii="Arial" w:eastAsia="Times New Roman" w:hAnsi="Arial" w:cs="Times New Roman"/>
      <w:szCs w:val="20"/>
      <w:lang w:eastAsia="ar-SA"/>
    </w:rPr>
  </w:style>
  <w:style w:type="paragraph" w:customStyle="1" w:styleId="ComentarioFigura">
    <w:name w:val="Comentario Figura"/>
    <w:basedOn w:val="texto"/>
    <w:rsid w:val="003B1911"/>
    <w:pPr>
      <w:spacing w:before="240" w:line="360" w:lineRule="auto"/>
      <w:jc w:val="center"/>
    </w:pPr>
    <w:rPr>
      <w:szCs w:val="24"/>
      <w:lang w:val="es-ES"/>
    </w:rPr>
  </w:style>
  <w:style w:type="paragraph" w:customStyle="1" w:styleId="EstiloTtulo2Antes18pto">
    <w:name w:val="Estilo Título 2 + Antes:  18 pto"/>
    <w:basedOn w:val="Ttulo2"/>
    <w:rsid w:val="003B1911"/>
    <w:pPr>
      <w:tabs>
        <w:tab w:val="left" w:pos="2552"/>
      </w:tabs>
      <w:suppressAutoHyphens/>
      <w:spacing w:before="360" w:after="120"/>
      <w:ind w:left="2552" w:hanging="567"/>
      <w:jc w:val="both"/>
    </w:pPr>
    <w:rPr>
      <w:rFonts w:cs="Times New Roman"/>
      <w:i w:val="0"/>
      <w:iCs w:val="0"/>
      <w:caps/>
      <w:sz w:val="22"/>
      <w:szCs w:val="20"/>
      <w:lang w:val="es-MX" w:eastAsia="ar-SA"/>
    </w:rPr>
  </w:style>
  <w:style w:type="paragraph" w:customStyle="1" w:styleId="TTULOCENTRAL">
    <w:name w:val="TÌTULO CENTRAL"/>
    <w:basedOn w:val="Normal"/>
    <w:rsid w:val="003B1911"/>
    <w:pPr>
      <w:suppressAutoHyphens/>
      <w:spacing w:before="120" w:after="120" w:line="360" w:lineRule="auto"/>
      <w:jc w:val="center"/>
    </w:pPr>
    <w:rPr>
      <w:rFonts w:ascii="Tahoma" w:eastAsia="Times New Roman" w:hAnsi="Tahoma" w:cs="Tahoma"/>
      <w:b/>
      <w:caps/>
      <w:sz w:val="18"/>
      <w:szCs w:val="18"/>
      <w:lang w:val="es-BO" w:eastAsia="ar-SA"/>
    </w:rPr>
  </w:style>
  <w:style w:type="paragraph" w:customStyle="1" w:styleId="a">
    <w:name w:val="a"/>
    <w:basedOn w:val="Normal"/>
    <w:rsid w:val="003B1911"/>
    <w:pPr>
      <w:widowControl w:val="0"/>
      <w:tabs>
        <w:tab w:val="left" w:pos="900"/>
      </w:tabs>
      <w:suppressAutoHyphens/>
      <w:spacing w:before="120" w:after="100" w:line="240" w:lineRule="auto"/>
      <w:ind w:left="896" w:right="113" w:hanging="357"/>
      <w:jc w:val="both"/>
    </w:pPr>
    <w:rPr>
      <w:rFonts w:ascii="Arial" w:eastAsia="Times New Roman" w:hAnsi="Arial" w:cs="Arial"/>
      <w:color w:val="000000"/>
      <w:spacing w:val="-2"/>
      <w:w w:val="99"/>
      <w:sz w:val="20"/>
      <w:szCs w:val="20"/>
      <w:lang w:eastAsia="ar-SA"/>
    </w:rPr>
  </w:style>
  <w:style w:type="paragraph" w:customStyle="1" w:styleId="CM22">
    <w:name w:val="CM22"/>
    <w:basedOn w:val="Normal"/>
    <w:rsid w:val="003B1911"/>
    <w:pPr>
      <w:widowControl w:val="0"/>
      <w:suppressAutoHyphens/>
      <w:spacing w:after="255" w:line="240" w:lineRule="auto"/>
    </w:pPr>
    <w:rPr>
      <w:rFonts w:ascii="Tahoma" w:eastAsia="Times New Roman" w:hAnsi="Tahoma" w:cs="Tahoma"/>
      <w:sz w:val="24"/>
      <w:szCs w:val="24"/>
      <w:lang w:val="es-BO" w:eastAsia="ar-SA"/>
    </w:rPr>
  </w:style>
  <w:style w:type="paragraph" w:customStyle="1" w:styleId="Default">
    <w:name w:val="Default"/>
    <w:link w:val="DefaultCar"/>
    <w:uiPriority w:val="99"/>
    <w:rsid w:val="003B1911"/>
    <w:pPr>
      <w:widowControl w:val="0"/>
      <w:suppressAutoHyphens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s-BO" w:eastAsia="ar-SA"/>
    </w:rPr>
  </w:style>
  <w:style w:type="paragraph" w:customStyle="1" w:styleId="CM3">
    <w:name w:val="CM3"/>
    <w:basedOn w:val="Default"/>
    <w:rsid w:val="003B1911"/>
    <w:pPr>
      <w:spacing w:line="326" w:lineRule="atLeast"/>
    </w:pPr>
    <w:rPr>
      <w:color w:val="00000A"/>
    </w:rPr>
  </w:style>
  <w:style w:type="paragraph" w:customStyle="1" w:styleId="CM23">
    <w:name w:val="CM23"/>
    <w:basedOn w:val="Default"/>
    <w:rsid w:val="003B1911"/>
    <w:pPr>
      <w:spacing w:after="120"/>
    </w:pPr>
    <w:rPr>
      <w:color w:val="00000A"/>
    </w:rPr>
  </w:style>
  <w:style w:type="paragraph" w:customStyle="1" w:styleId="CM4">
    <w:name w:val="CM4"/>
    <w:basedOn w:val="Default"/>
    <w:rsid w:val="003B1911"/>
    <w:pPr>
      <w:spacing w:line="326" w:lineRule="atLeast"/>
    </w:pPr>
    <w:rPr>
      <w:color w:val="00000A"/>
    </w:rPr>
  </w:style>
  <w:style w:type="paragraph" w:customStyle="1" w:styleId="CM9">
    <w:name w:val="CM9"/>
    <w:basedOn w:val="Default"/>
    <w:rsid w:val="003B1911"/>
    <w:pPr>
      <w:spacing w:line="326" w:lineRule="atLeast"/>
    </w:pPr>
    <w:rPr>
      <w:color w:val="00000A"/>
    </w:rPr>
  </w:style>
  <w:style w:type="paragraph" w:customStyle="1" w:styleId="CM8">
    <w:name w:val="CM8"/>
    <w:basedOn w:val="Default"/>
    <w:rsid w:val="003B1911"/>
    <w:pPr>
      <w:spacing w:line="326" w:lineRule="atLeast"/>
    </w:pPr>
    <w:rPr>
      <w:color w:val="00000A"/>
    </w:rPr>
  </w:style>
  <w:style w:type="paragraph" w:customStyle="1" w:styleId="CM5">
    <w:name w:val="CM5"/>
    <w:basedOn w:val="Default"/>
    <w:rsid w:val="003B1911"/>
    <w:pPr>
      <w:spacing w:line="326" w:lineRule="atLeast"/>
    </w:pPr>
    <w:rPr>
      <w:color w:val="00000A"/>
    </w:rPr>
  </w:style>
  <w:style w:type="paragraph" w:customStyle="1" w:styleId="CM18">
    <w:name w:val="CM18"/>
    <w:basedOn w:val="Default"/>
    <w:rsid w:val="003B1911"/>
    <w:pPr>
      <w:spacing w:line="328" w:lineRule="atLeast"/>
    </w:pPr>
    <w:rPr>
      <w:color w:val="00000A"/>
    </w:rPr>
  </w:style>
  <w:style w:type="paragraph" w:customStyle="1" w:styleId="CM1">
    <w:name w:val="CM1"/>
    <w:basedOn w:val="Default"/>
    <w:rsid w:val="003B1911"/>
    <w:rPr>
      <w:rFonts w:cs="font208"/>
      <w:color w:val="00000A"/>
      <w:lang w:val="en-US"/>
    </w:rPr>
  </w:style>
  <w:style w:type="paragraph" w:customStyle="1" w:styleId="CM24">
    <w:name w:val="CM24"/>
    <w:basedOn w:val="Default"/>
    <w:rsid w:val="003B1911"/>
    <w:rPr>
      <w:rFonts w:cs="font208"/>
      <w:color w:val="00000A"/>
      <w:lang w:val="en-US"/>
    </w:rPr>
  </w:style>
  <w:style w:type="paragraph" w:customStyle="1" w:styleId="CM26">
    <w:name w:val="CM26"/>
    <w:basedOn w:val="Default"/>
    <w:rsid w:val="003B1911"/>
    <w:rPr>
      <w:rFonts w:cs="font208"/>
      <w:color w:val="00000A"/>
      <w:lang w:val="en-US"/>
    </w:rPr>
  </w:style>
  <w:style w:type="paragraph" w:customStyle="1" w:styleId="CM27">
    <w:name w:val="CM27"/>
    <w:basedOn w:val="Default"/>
    <w:rsid w:val="003B1911"/>
    <w:rPr>
      <w:rFonts w:cs="font208"/>
      <w:color w:val="00000A"/>
      <w:lang w:val="en-US"/>
    </w:rPr>
  </w:style>
  <w:style w:type="paragraph" w:customStyle="1" w:styleId="CM7">
    <w:name w:val="CM7"/>
    <w:basedOn w:val="Default"/>
    <w:rsid w:val="003B1911"/>
    <w:pPr>
      <w:spacing w:line="326" w:lineRule="atLeast"/>
    </w:pPr>
    <w:rPr>
      <w:rFonts w:cs="font208"/>
      <w:color w:val="00000A"/>
      <w:lang w:val="en-US"/>
    </w:rPr>
  </w:style>
  <w:style w:type="paragraph" w:customStyle="1" w:styleId="CM10">
    <w:name w:val="CM10"/>
    <w:basedOn w:val="Default"/>
    <w:rsid w:val="003B1911"/>
    <w:pPr>
      <w:spacing w:line="326" w:lineRule="atLeast"/>
    </w:pPr>
    <w:rPr>
      <w:rFonts w:cs="font208"/>
      <w:color w:val="00000A"/>
      <w:lang w:val="en-US"/>
    </w:rPr>
  </w:style>
  <w:style w:type="paragraph" w:customStyle="1" w:styleId="CM11">
    <w:name w:val="CM11"/>
    <w:basedOn w:val="Default"/>
    <w:rsid w:val="003B1911"/>
    <w:pPr>
      <w:spacing w:line="326" w:lineRule="atLeast"/>
    </w:pPr>
    <w:rPr>
      <w:rFonts w:cs="font208"/>
      <w:color w:val="00000A"/>
      <w:lang w:val="en-US"/>
    </w:rPr>
  </w:style>
  <w:style w:type="paragraph" w:customStyle="1" w:styleId="CM15">
    <w:name w:val="CM15"/>
    <w:basedOn w:val="Default"/>
    <w:rsid w:val="003B1911"/>
    <w:rPr>
      <w:rFonts w:cs="font208"/>
      <w:color w:val="00000A"/>
      <w:lang w:val="en-US"/>
    </w:rPr>
  </w:style>
  <w:style w:type="paragraph" w:customStyle="1" w:styleId="CM17">
    <w:name w:val="CM17"/>
    <w:basedOn w:val="Default"/>
    <w:rsid w:val="003B1911"/>
    <w:rPr>
      <w:rFonts w:cs="font208"/>
      <w:color w:val="00000A"/>
      <w:lang w:val="en-US"/>
    </w:rPr>
  </w:style>
  <w:style w:type="paragraph" w:customStyle="1" w:styleId="CM6">
    <w:name w:val="CM6"/>
    <w:basedOn w:val="Default"/>
    <w:rsid w:val="003B1911"/>
    <w:pPr>
      <w:spacing w:line="326" w:lineRule="atLeast"/>
    </w:pPr>
    <w:rPr>
      <w:rFonts w:cs="font208"/>
      <w:color w:val="00000A"/>
      <w:lang w:val="en-US"/>
    </w:rPr>
  </w:style>
  <w:style w:type="paragraph" w:customStyle="1" w:styleId="CM12">
    <w:name w:val="CM12"/>
    <w:basedOn w:val="Default"/>
    <w:rsid w:val="003B1911"/>
    <w:pPr>
      <w:spacing w:line="326" w:lineRule="atLeast"/>
    </w:pPr>
    <w:rPr>
      <w:rFonts w:cs="font208"/>
      <w:color w:val="00000A"/>
      <w:lang w:val="en-US"/>
    </w:rPr>
  </w:style>
  <w:style w:type="paragraph" w:customStyle="1" w:styleId="CM35">
    <w:name w:val="CM35"/>
    <w:basedOn w:val="Default"/>
    <w:rsid w:val="003B1911"/>
    <w:rPr>
      <w:rFonts w:cs="font208"/>
      <w:color w:val="00000A"/>
      <w:lang w:val="en-US"/>
    </w:rPr>
  </w:style>
  <w:style w:type="paragraph" w:customStyle="1" w:styleId="CM38">
    <w:name w:val="CM38"/>
    <w:basedOn w:val="Default"/>
    <w:rsid w:val="003B1911"/>
    <w:rPr>
      <w:rFonts w:cs="font208"/>
      <w:color w:val="00000A"/>
      <w:lang w:val="en-US"/>
    </w:rPr>
  </w:style>
  <w:style w:type="paragraph" w:customStyle="1" w:styleId="CM39">
    <w:name w:val="CM39"/>
    <w:basedOn w:val="Default"/>
    <w:rsid w:val="003B1911"/>
    <w:rPr>
      <w:rFonts w:cs="font208"/>
      <w:color w:val="00000A"/>
      <w:lang w:val="en-US"/>
    </w:rPr>
  </w:style>
  <w:style w:type="paragraph" w:customStyle="1" w:styleId="CM13">
    <w:name w:val="CM13"/>
    <w:basedOn w:val="Default"/>
    <w:rsid w:val="003B1911"/>
    <w:pPr>
      <w:spacing w:line="326" w:lineRule="atLeast"/>
    </w:pPr>
    <w:rPr>
      <w:rFonts w:cs="font208"/>
      <w:color w:val="00000A"/>
      <w:lang w:val="en-US"/>
    </w:rPr>
  </w:style>
  <w:style w:type="paragraph" w:customStyle="1" w:styleId="CM16">
    <w:name w:val="CM16"/>
    <w:basedOn w:val="Default"/>
    <w:rsid w:val="003B1911"/>
    <w:pPr>
      <w:spacing w:line="326" w:lineRule="atLeast"/>
    </w:pPr>
    <w:rPr>
      <w:rFonts w:cs="font208"/>
      <w:color w:val="00000A"/>
      <w:lang w:val="en-US"/>
    </w:rPr>
  </w:style>
  <w:style w:type="paragraph" w:customStyle="1" w:styleId="CM20">
    <w:name w:val="CM20"/>
    <w:basedOn w:val="Default"/>
    <w:rsid w:val="003B1911"/>
    <w:rPr>
      <w:rFonts w:cs="font208"/>
      <w:color w:val="00000A"/>
      <w:lang w:val="en-US"/>
    </w:rPr>
  </w:style>
  <w:style w:type="paragraph" w:customStyle="1" w:styleId="CM21">
    <w:name w:val="CM21"/>
    <w:basedOn w:val="Default"/>
    <w:rsid w:val="003B1911"/>
    <w:rPr>
      <w:rFonts w:cs="font208"/>
      <w:color w:val="00000A"/>
      <w:lang w:val="en-US"/>
    </w:rPr>
  </w:style>
  <w:style w:type="paragraph" w:customStyle="1" w:styleId="CM36">
    <w:name w:val="CM36"/>
    <w:basedOn w:val="Default"/>
    <w:rsid w:val="003B1911"/>
    <w:rPr>
      <w:rFonts w:cs="font208"/>
      <w:color w:val="00000A"/>
      <w:lang w:val="en-US"/>
    </w:rPr>
  </w:style>
  <w:style w:type="paragraph" w:customStyle="1" w:styleId="CM25">
    <w:name w:val="CM25"/>
    <w:basedOn w:val="Default"/>
    <w:rsid w:val="003B1911"/>
    <w:pPr>
      <w:spacing w:line="326" w:lineRule="atLeast"/>
    </w:pPr>
    <w:rPr>
      <w:rFonts w:cs="font208"/>
      <w:color w:val="00000A"/>
      <w:lang w:val="en-US"/>
    </w:rPr>
  </w:style>
  <w:style w:type="paragraph" w:customStyle="1" w:styleId="CM28">
    <w:name w:val="CM28"/>
    <w:basedOn w:val="Default"/>
    <w:rsid w:val="003B1911"/>
    <w:pPr>
      <w:spacing w:line="326" w:lineRule="atLeast"/>
    </w:pPr>
    <w:rPr>
      <w:rFonts w:cs="font208"/>
      <w:color w:val="00000A"/>
      <w:lang w:val="en-US"/>
    </w:rPr>
  </w:style>
  <w:style w:type="paragraph" w:customStyle="1" w:styleId="CM51">
    <w:name w:val="CM51"/>
    <w:basedOn w:val="Default"/>
    <w:rsid w:val="003B1911"/>
    <w:rPr>
      <w:rFonts w:cs="font208"/>
      <w:color w:val="00000A"/>
      <w:lang w:val="en-US"/>
    </w:rPr>
  </w:style>
  <w:style w:type="paragraph" w:customStyle="1" w:styleId="CM32">
    <w:name w:val="CM32"/>
    <w:basedOn w:val="Default"/>
    <w:rsid w:val="003B1911"/>
    <w:pPr>
      <w:spacing w:line="326" w:lineRule="atLeast"/>
    </w:pPr>
    <w:rPr>
      <w:rFonts w:cs="font208"/>
      <w:color w:val="00000A"/>
      <w:lang w:val="en-US"/>
    </w:rPr>
  </w:style>
  <w:style w:type="paragraph" w:customStyle="1" w:styleId="CM33">
    <w:name w:val="CM33"/>
    <w:basedOn w:val="Default"/>
    <w:rsid w:val="003B1911"/>
    <w:pPr>
      <w:spacing w:line="326" w:lineRule="atLeast"/>
    </w:pPr>
    <w:rPr>
      <w:rFonts w:cs="font208"/>
      <w:color w:val="00000A"/>
      <w:lang w:val="en-US"/>
    </w:rPr>
  </w:style>
  <w:style w:type="paragraph" w:customStyle="1" w:styleId="CM29">
    <w:name w:val="CM29"/>
    <w:basedOn w:val="Default"/>
    <w:rsid w:val="003B1911"/>
    <w:rPr>
      <w:rFonts w:cs="font208"/>
      <w:color w:val="00000A"/>
      <w:lang w:val="en-US"/>
    </w:rPr>
  </w:style>
  <w:style w:type="paragraph" w:customStyle="1" w:styleId="CM14">
    <w:name w:val="CM14"/>
    <w:basedOn w:val="Default"/>
    <w:rsid w:val="003B1911"/>
    <w:pPr>
      <w:spacing w:line="433" w:lineRule="atLeast"/>
    </w:pPr>
    <w:rPr>
      <w:rFonts w:cs="font208"/>
      <w:color w:val="00000A"/>
      <w:lang w:val="en-US"/>
    </w:rPr>
  </w:style>
  <w:style w:type="paragraph" w:customStyle="1" w:styleId="CM34">
    <w:name w:val="CM34"/>
    <w:basedOn w:val="Default"/>
    <w:rsid w:val="003B1911"/>
    <w:rPr>
      <w:rFonts w:cs="font208"/>
      <w:color w:val="00000A"/>
      <w:lang w:val="en-US"/>
    </w:rPr>
  </w:style>
  <w:style w:type="paragraph" w:customStyle="1" w:styleId="CM19">
    <w:name w:val="CM19"/>
    <w:basedOn w:val="Default"/>
    <w:rsid w:val="003B1911"/>
    <w:pPr>
      <w:spacing w:line="326" w:lineRule="atLeast"/>
    </w:pPr>
    <w:rPr>
      <w:rFonts w:cs="font208"/>
      <w:color w:val="00000A"/>
      <w:lang w:val="en-US"/>
    </w:rPr>
  </w:style>
  <w:style w:type="paragraph" w:customStyle="1" w:styleId="CM43">
    <w:name w:val="CM43"/>
    <w:basedOn w:val="Default"/>
    <w:rsid w:val="003B1911"/>
    <w:rPr>
      <w:rFonts w:cs="font208"/>
      <w:color w:val="00000A"/>
      <w:lang w:val="en-US"/>
    </w:rPr>
  </w:style>
  <w:style w:type="paragraph" w:customStyle="1" w:styleId="CM30">
    <w:name w:val="CM30"/>
    <w:basedOn w:val="Default"/>
    <w:rsid w:val="003B1911"/>
    <w:pPr>
      <w:spacing w:line="446" w:lineRule="atLeast"/>
    </w:pPr>
    <w:rPr>
      <w:rFonts w:cs="font208"/>
      <w:color w:val="00000A"/>
      <w:lang w:val="en-US"/>
    </w:rPr>
  </w:style>
  <w:style w:type="paragraph" w:customStyle="1" w:styleId="CM31">
    <w:name w:val="CM31"/>
    <w:basedOn w:val="Default"/>
    <w:rsid w:val="003B1911"/>
    <w:pPr>
      <w:spacing w:line="446" w:lineRule="atLeast"/>
    </w:pPr>
    <w:rPr>
      <w:rFonts w:cs="font208"/>
      <w:color w:val="00000A"/>
      <w:lang w:val="en-US"/>
    </w:rPr>
  </w:style>
  <w:style w:type="paragraph" w:customStyle="1" w:styleId="IDcontenido">
    <w:name w:val="ID contenido"/>
    <w:rsid w:val="003B1911"/>
    <w:pPr>
      <w:suppressAutoHyphens/>
      <w:spacing w:after="0" w:line="240" w:lineRule="auto"/>
    </w:pPr>
    <w:rPr>
      <w:rFonts w:ascii="Arial Narrow" w:eastAsia="Times New Roman" w:hAnsi="Arial Narrow" w:cs="Times New Roman"/>
      <w:iCs/>
      <w:sz w:val="14"/>
      <w:szCs w:val="24"/>
      <w:lang w:eastAsia="ar-SA"/>
    </w:rPr>
  </w:style>
  <w:style w:type="paragraph" w:customStyle="1" w:styleId="IDcentrado">
    <w:name w:val="ID centrado"/>
    <w:rsid w:val="003B191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240" w:lineRule="auto"/>
      <w:jc w:val="center"/>
    </w:pPr>
    <w:rPr>
      <w:rFonts w:ascii="Arial Narrow" w:eastAsia="Times New Roman" w:hAnsi="Arial Narrow" w:cs="Times New Roman"/>
      <w:iCs/>
      <w:sz w:val="14"/>
      <w:szCs w:val="24"/>
      <w:lang w:eastAsia="ar-SA"/>
    </w:rPr>
  </w:style>
  <w:style w:type="paragraph" w:customStyle="1" w:styleId="ILustracion">
    <w:name w:val="IL ustracion"/>
    <w:rsid w:val="003B1911"/>
    <w:pPr>
      <w:keepNext/>
      <w:suppressAutoHyphens/>
      <w:spacing w:after="60" w:line="240" w:lineRule="auto"/>
      <w:jc w:val="center"/>
    </w:pPr>
    <w:rPr>
      <w:rFonts w:ascii="Arial Narrow" w:eastAsia="Calibri" w:hAnsi="Arial Narrow" w:cs="Times New Roman"/>
      <w:sz w:val="18"/>
      <w:lang w:eastAsia="ar-SA"/>
    </w:rPr>
  </w:style>
  <w:style w:type="paragraph" w:customStyle="1" w:styleId="Fuente">
    <w:name w:val="Fuente"/>
    <w:rsid w:val="003B1911"/>
    <w:pPr>
      <w:suppressAutoHyphens/>
      <w:spacing w:after="0" w:line="240" w:lineRule="auto"/>
    </w:pPr>
    <w:rPr>
      <w:rFonts w:ascii="Arial Narrow" w:eastAsia="Calibri" w:hAnsi="Arial Narrow" w:cs="Times New Roman"/>
      <w:sz w:val="14"/>
      <w:lang w:eastAsia="ar-SA"/>
    </w:rPr>
  </w:style>
  <w:style w:type="paragraph" w:customStyle="1" w:styleId="CUadro">
    <w:name w:val="CU adro"/>
    <w:rsid w:val="003B1911"/>
    <w:pPr>
      <w:suppressAutoHyphens/>
      <w:spacing w:after="0" w:line="240" w:lineRule="auto"/>
      <w:jc w:val="center"/>
    </w:pPr>
    <w:rPr>
      <w:rFonts w:ascii="Arial Narrow" w:eastAsia="Calibri" w:hAnsi="Arial Narrow" w:cs="Times New Roman"/>
      <w:sz w:val="18"/>
      <w:lang w:eastAsia="ar-SA"/>
    </w:rPr>
  </w:style>
  <w:style w:type="paragraph" w:customStyle="1" w:styleId="ILobjeto">
    <w:name w:val="IL objeto"/>
    <w:rsid w:val="003B1911"/>
    <w:pPr>
      <w:suppressAutoHyphens/>
      <w:spacing w:after="0" w:line="240" w:lineRule="auto"/>
      <w:jc w:val="center"/>
    </w:pPr>
    <w:rPr>
      <w:rFonts w:ascii="Arial Narrow" w:eastAsia="Calibri" w:hAnsi="Arial Narrow" w:cs="Times New Roman"/>
      <w:sz w:val="16"/>
      <w:lang w:eastAsia="ar-SA"/>
    </w:rPr>
  </w:style>
  <w:style w:type="paragraph" w:customStyle="1" w:styleId="Indentado">
    <w:name w:val="Indentado"/>
    <w:rsid w:val="003B1911"/>
    <w:pPr>
      <w:suppressAutoHyphens/>
      <w:spacing w:after="0" w:line="240" w:lineRule="auto"/>
      <w:ind w:left="681" w:hanging="329"/>
      <w:jc w:val="both"/>
    </w:pPr>
    <w:rPr>
      <w:rFonts w:ascii="Arial Narrow" w:eastAsia="Calibri" w:hAnsi="Arial Narrow" w:cs="Times New Roman"/>
      <w:sz w:val="18"/>
      <w:lang w:eastAsia="ar-SA"/>
    </w:rPr>
  </w:style>
  <w:style w:type="paragraph" w:customStyle="1" w:styleId="Asuntodelcomentario1">
    <w:name w:val="Asunto del comentario1"/>
    <w:basedOn w:val="Textocomentario1"/>
    <w:rsid w:val="003B1911"/>
    <w:pPr>
      <w:jc w:val="both"/>
    </w:pPr>
    <w:rPr>
      <w:rFonts w:ascii="Arial Narrow" w:hAnsi="Arial Narrow"/>
      <w:b/>
      <w:bCs/>
    </w:rPr>
  </w:style>
  <w:style w:type="paragraph" w:customStyle="1" w:styleId="CULiteral">
    <w:name w:val="CU Literal"/>
    <w:rsid w:val="003B1911"/>
    <w:pPr>
      <w:suppressAutoHyphens/>
      <w:spacing w:after="0" w:line="240" w:lineRule="auto"/>
      <w:jc w:val="both"/>
    </w:pPr>
    <w:rPr>
      <w:rFonts w:ascii="Arial Narrow" w:eastAsia="Calibri" w:hAnsi="Arial Narrow" w:cs="Times New Roman"/>
      <w:sz w:val="16"/>
      <w:lang w:eastAsia="ar-SA"/>
    </w:rPr>
  </w:style>
  <w:style w:type="paragraph" w:customStyle="1" w:styleId="CUNumeral">
    <w:name w:val="CU Numeral"/>
    <w:rsid w:val="003B1911"/>
    <w:pPr>
      <w:suppressAutoHyphens/>
      <w:spacing w:after="0" w:line="240" w:lineRule="auto"/>
      <w:jc w:val="right"/>
    </w:pPr>
    <w:rPr>
      <w:rFonts w:ascii="Arial Narrow" w:eastAsia="Calibri" w:hAnsi="Arial Narrow" w:cs="Times New Roman"/>
      <w:sz w:val="16"/>
      <w:lang w:eastAsia="ar-SA"/>
    </w:rPr>
  </w:style>
  <w:style w:type="paragraph" w:customStyle="1" w:styleId="CUCentrado">
    <w:name w:val="CU Centrado"/>
    <w:rsid w:val="003B1911"/>
    <w:pPr>
      <w:suppressAutoHyphens/>
      <w:spacing w:after="0" w:line="240" w:lineRule="auto"/>
      <w:jc w:val="center"/>
    </w:pPr>
    <w:rPr>
      <w:rFonts w:ascii="Arial Narrow" w:eastAsia="Times New Roman" w:hAnsi="Arial Narrow" w:cs="font208"/>
      <w:sz w:val="16"/>
      <w:lang w:eastAsia="ar-SA"/>
    </w:rPr>
  </w:style>
  <w:style w:type="paragraph" w:customStyle="1" w:styleId="CUEncabezado">
    <w:name w:val="CU Encabezado"/>
    <w:rsid w:val="003B1911"/>
    <w:pPr>
      <w:suppressAutoHyphens/>
      <w:spacing w:after="0" w:line="240" w:lineRule="auto"/>
      <w:jc w:val="center"/>
    </w:pPr>
    <w:rPr>
      <w:rFonts w:ascii="Arial Narrow" w:eastAsia="Times New Roman" w:hAnsi="Arial Narrow" w:cs="font208"/>
      <w:b/>
      <w:sz w:val="16"/>
      <w:lang w:eastAsia="ar-SA"/>
    </w:rPr>
  </w:style>
  <w:style w:type="paragraph" w:customStyle="1" w:styleId="Revisin1">
    <w:name w:val="Revisión1"/>
    <w:rsid w:val="003B1911"/>
    <w:pPr>
      <w:suppressAutoHyphens/>
      <w:spacing w:after="0" w:line="240" w:lineRule="auto"/>
    </w:pPr>
    <w:rPr>
      <w:rFonts w:ascii="Arial Narrow" w:eastAsia="Times New Roman" w:hAnsi="Arial Narrow" w:cs="Arial"/>
      <w:sz w:val="20"/>
      <w:szCs w:val="20"/>
      <w:lang w:eastAsia="ar-SA"/>
    </w:rPr>
  </w:style>
  <w:style w:type="paragraph" w:customStyle="1" w:styleId="Parrafo">
    <w:name w:val="Parrafo"/>
    <w:basedOn w:val="Normal"/>
    <w:rsid w:val="003B1911"/>
    <w:pPr>
      <w:suppressAutoHyphens/>
      <w:spacing w:before="60" w:after="18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xtodegloboCar1">
    <w:name w:val="Texto de globo Car1"/>
    <w:uiPriority w:val="99"/>
    <w:semiHidden/>
    <w:rsid w:val="003B1911"/>
    <w:rPr>
      <w:rFonts w:ascii="Segoe UI" w:hAnsi="Segoe UI" w:cs="Segoe UI"/>
      <w:sz w:val="18"/>
      <w:szCs w:val="18"/>
      <w:lang w:val="es-ES" w:eastAsia="ar-SA"/>
    </w:rPr>
  </w:style>
  <w:style w:type="numbering" w:customStyle="1" w:styleId="Estilo5122">
    <w:name w:val="Estilo5122"/>
    <w:uiPriority w:val="99"/>
    <w:rsid w:val="003B1911"/>
    <w:pPr>
      <w:numPr>
        <w:numId w:val="5"/>
      </w:numPr>
    </w:pPr>
  </w:style>
  <w:style w:type="paragraph" w:customStyle="1" w:styleId="item">
    <w:name w:val="item"/>
    <w:basedOn w:val="Normal"/>
    <w:rsid w:val="003B1911"/>
    <w:pPr>
      <w:widowControl w:val="0"/>
      <w:tabs>
        <w:tab w:val="left" w:pos="-720"/>
        <w:tab w:val="left" w:pos="0"/>
        <w:tab w:val="left" w:pos="2160"/>
        <w:tab w:val="center" w:pos="7513"/>
      </w:tabs>
      <w:suppressAutoHyphens/>
      <w:spacing w:after="0" w:line="240" w:lineRule="auto"/>
      <w:ind w:left="2160" w:hanging="1440"/>
    </w:pPr>
    <w:rPr>
      <w:rFonts w:ascii="Times New Roman" w:eastAsia="Times New Roman" w:hAnsi="Times New Roman" w:cs="Times New Roman"/>
      <w:b/>
      <w:spacing w:val="-3"/>
      <w:szCs w:val="20"/>
      <w:lang w:val="es-ES_tradnl" w:eastAsia="es-ES"/>
    </w:rPr>
  </w:style>
  <w:style w:type="character" w:customStyle="1" w:styleId="DefaultCar">
    <w:name w:val="Default Car"/>
    <w:link w:val="Default"/>
    <w:uiPriority w:val="99"/>
    <w:locked/>
    <w:rsid w:val="003B1911"/>
    <w:rPr>
      <w:rFonts w:ascii="Tahoma" w:eastAsia="Times New Roman" w:hAnsi="Tahoma" w:cs="Tahoma"/>
      <w:color w:val="000000"/>
      <w:sz w:val="24"/>
      <w:szCs w:val="24"/>
      <w:lang w:val="es-BO" w:eastAsia="ar-SA"/>
    </w:rPr>
  </w:style>
  <w:style w:type="character" w:customStyle="1" w:styleId="TextocomentarioCar2">
    <w:name w:val="Texto comentario Car2"/>
    <w:uiPriority w:val="99"/>
    <w:semiHidden/>
    <w:rsid w:val="003B1911"/>
    <w:rPr>
      <w:rFonts w:ascii="Arial" w:hAnsi="Arial"/>
      <w:lang w:val="es-ES" w:eastAsia="ar-SA"/>
    </w:rPr>
  </w:style>
  <w:style w:type="character" w:customStyle="1" w:styleId="Textoindependiente2Car1">
    <w:name w:val="Texto independiente 2 Car1"/>
    <w:uiPriority w:val="99"/>
    <w:semiHidden/>
    <w:rsid w:val="003B1911"/>
    <w:rPr>
      <w:rFonts w:ascii="Arial" w:hAnsi="Arial"/>
      <w:sz w:val="22"/>
      <w:lang w:val="es-ES" w:eastAsia="ar-SA"/>
    </w:rPr>
  </w:style>
  <w:style w:type="paragraph" w:customStyle="1" w:styleId="CM37">
    <w:name w:val="CM37"/>
    <w:basedOn w:val="Normal"/>
    <w:next w:val="Normal"/>
    <w:rsid w:val="003B1911"/>
    <w:pPr>
      <w:widowControl w:val="0"/>
      <w:autoSpaceDE w:val="0"/>
      <w:autoSpaceDN w:val="0"/>
      <w:adjustRightInd w:val="0"/>
      <w:spacing w:after="220" w:line="240" w:lineRule="auto"/>
    </w:pPr>
    <w:rPr>
      <w:rFonts w:ascii="MECOND+Verdana" w:eastAsia="Times New Roman" w:hAnsi="MECOND+Verdana" w:cs="Times New Roman"/>
      <w:sz w:val="24"/>
      <w:szCs w:val="24"/>
      <w:lang w:eastAsia="es-ES"/>
    </w:rPr>
  </w:style>
  <w:style w:type="character" w:customStyle="1" w:styleId="Sangra2detindependienteCar1">
    <w:name w:val="Sangría 2 de t. independiente Car1"/>
    <w:uiPriority w:val="99"/>
    <w:semiHidden/>
    <w:rsid w:val="003B1911"/>
    <w:rPr>
      <w:rFonts w:ascii="Arial" w:hAnsi="Arial"/>
      <w:sz w:val="22"/>
      <w:lang w:val="es-ES" w:eastAsia="ar-SA"/>
    </w:rPr>
  </w:style>
  <w:style w:type="paragraph" w:customStyle="1" w:styleId="TITULO1">
    <w:name w:val="TITULO_1"/>
    <w:basedOn w:val="Prrafodelista"/>
    <w:qFormat/>
    <w:rsid w:val="003B1911"/>
    <w:pPr>
      <w:numPr>
        <w:numId w:val="6"/>
      </w:numPr>
      <w:tabs>
        <w:tab w:val="num" w:pos="0"/>
      </w:tabs>
      <w:spacing w:after="200"/>
      <w:ind w:left="720" w:hanging="360"/>
      <w:contextualSpacing/>
      <w:jc w:val="both"/>
    </w:pPr>
    <w:rPr>
      <w:rFonts w:ascii="Tahoma" w:eastAsia="Calibri" w:hAnsi="Tahoma" w:cs="Tahoma"/>
      <w:b/>
      <w:lang w:val="es-MX"/>
    </w:rPr>
  </w:style>
  <w:style w:type="paragraph" w:customStyle="1" w:styleId="TITULO2">
    <w:name w:val="TITULO_2"/>
    <w:basedOn w:val="Prrafodelista"/>
    <w:qFormat/>
    <w:rsid w:val="003B1911"/>
    <w:pPr>
      <w:numPr>
        <w:ilvl w:val="1"/>
        <w:numId w:val="6"/>
      </w:numPr>
      <w:tabs>
        <w:tab w:val="num" w:pos="0"/>
      </w:tabs>
      <w:spacing w:after="200"/>
      <w:ind w:left="1440" w:hanging="360"/>
      <w:contextualSpacing/>
    </w:pPr>
    <w:rPr>
      <w:rFonts w:ascii="Tahoma" w:eastAsia="Calibri" w:hAnsi="Tahoma"/>
      <w:b/>
      <w:szCs w:val="22"/>
      <w:lang w:val="es-BO"/>
    </w:rPr>
  </w:style>
  <w:style w:type="paragraph" w:customStyle="1" w:styleId="TITULO3">
    <w:name w:val="TITULO_3"/>
    <w:basedOn w:val="Normal"/>
    <w:qFormat/>
    <w:rsid w:val="003B1911"/>
    <w:pPr>
      <w:numPr>
        <w:ilvl w:val="2"/>
        <w:numId w:val="6"/>
      </w:numPr>
      <w:tabs>
        <w:tab w:val="num" w:pos="0"/>
      </w:tabs>
      <w:spacing w:after="200" w:line="240" w:lineRule="auto"/>
      <w:ind w:left="2160" w:hanging="360"/>
      <w:jc w:val="both"/>
    </w:pPr>
    <w:rPr>
      <w:rFonts w:ascii="Tahoma" w:eastAsia="Calibri" w:hAnsi="Tahoma" w:cs="Tahoma"/>
      <w:b/>
      <w:sz w:val="20"/>
      <w:szCs w:val="20"/>
      <w:lang w:val="es-MX"/>
    </w:rPr>
  </w:style>
  <w:style w:type="paragraph" w:customStyle="1" w:styleId="Sangra2detindependiente6">
    <w:name w:val="Sangría 2 de t. independiente6"/>
    <w:basedOn w:val="Normal"/>
    <w:rsid w:val="003B1911"/>
    <w:pPr>
      <w:tabs>
        <w:tab w:val="left" w:pos="-1440"/>
        <w:tab w:val="left" w:pos="-720"/>
        <w:tab w:val="left" w:pos="0"/>
        <w:tab w:val="left" w:pos="720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spacing w:after="0" w:line="286" w:lineRule="auto"/>
      <w:ind w:left="340"/>
      <w:jc w:val="both"/>
      <w:textAlignment w:val="baseline"/>
    </w:pPr>
    <w:rPr>
      <w:rFonts w:ascii="Gothic720 Lt BT" w:eastAsia="Times New Roman" w:hAnsi="Gothic720 Lt BT" w:cs="Times New Roman"/>
      <w:szCs w:val="24"/>
      <w:lang w:val="es-ES_tradnl" w:eastAsia="es-ES"/>
    </w:rPr>
  </w:style>
  <w:style w:type="character" w:customStyle="1" w:styleId="AsuntodelcomentarioCar2">
    <w:name w:val="Asunto del comentario Car2"/>
    <w:uiPriority w:val="99"/>
    <w:semiHidden/>
    <w:rsid w:val="003B1911"/>
    <w:rPr>
      <w:rFonts w:ascii="Arial" w:hAnsi="Arial"/>
      <w:b/>
      <w:bCs/>
      <w:lang w:val="es-ES" w:eastAsia="ar-SA"/>
    </w:rPr>
  </w:style>
  <w:style w:type="character" w:customStyle="1" w:styleId="Sangra3detindependienteCar1">
    <w:name w:val="Sangría 3 de t. independiente Car1"/>
    <w:uiPriority w:val="99"/>
    <w:semiHidden/>
    <w:rsid w:val="003B1911"/>
    <w:rPr>
      <w:rFonts w:ascii="Arial" w:hAnsi="Arial"/>
      <w:sz w:val="16"/>
      <w:szCs w:val="16"/>
      <w:lang w:val="es-ES" w:eastAsia="ar-SA"/>
    </w:rPr>
  </w:style>
  <w:style w:type="character" w:customStyle="1" w:styleId="TextonotapieCar1">
    <w:name w:val="Texto nota pie Car1"/>
    <w:uiPriority w:val="99"/>
    <w:semiHidden/>
    <w:rsid w:val="003B1911"/>
    <w:rPr>
      <w:rFonts w:ascii="Arial" w:hAnsi="Arial"/>
      <w:lang w:val="es-ES" w:eastAsia="ar-SA"/>
    </w:rPr>
  </w:style>
  <w:style w:type="paragraph" w:customStyle="1" w:styleId="Paragraph">
    <w:name w:val="Paragraph"/>
    <w:basedOn w:val="Normal"/>
    <w:next w:val="Normal"/>
    <w:rsid w:val="003B1911"/>
    <w:pP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Listavistosa-nfasis11">
    <w:name w:val="Lista vistosa - Énfasis 11"/>
    <w:basedOn w:val="Normal"/>
    <w:qFormat/>
    <w:rsid w:val="003B1911"/>
    <w:pPr>
      <w:spacing w:after="200" w:line="276" w:lineRule="auto"/>
      <w:ind w:left="720" w:hanging="1259"/>
      <w:jc w:val="both"/>
    </w:pPr>
    <w:rPr>
      <w:rFonts w:ascii="Calibri" w:eastAsia="Times New Roman" w:hAnsi="Calibri" w:cs="Calibri"/>
      <w:lang w:eastAsia="es-ES"/>
    </w:rPr>
  </w:style>
  <w:style w:type="paragraph" w:customStyle="1" w:styleId="Prrafodelista2">
    <w:name w:val="Párrafo de lista2"/>
    <w:basedOn w:val="Normal"/>
    <w:uiPriority w:val="99"/>
    <w:rsid w:val="003B1911"/>
    <w:pPr>
      <w:spacing w:after="200" w:line="276" w:lineRule="auto"/>
      <w:ind w:left="720"/>
    </w:pPr>
    <w:rPr>
      <w:rFonts w:ascii="Calibri" w:eastAsia="Times New Roman" w:hAnsi="Calibri" w:cs="Calibri"/>
      <w:lang w:val="es-ES_tradnl"/>
    </w:rPr>
  </w:style>
  <w:style w:type="numbering" w:customStyle="1" w:styleId="Estilo4">
    <w:name w:val="Estilo4"/>
    <w:rsid w:val="003B1911"/>
    <w:pPr>
      <w:numPr>
        <w:numId w:val="10"/>
      </w:numPr>
    </w:pPr>
  </w:style>
  <w:style w:type="numbering" w:customStyle="1" w:styleId="Estilo3">
    <w:name w:val="Estilo3"/>
    <w:rsid w:val="003B1911"/>
    <w:pPr>
      <w:numPr>
        <w:numId w:val="7"/>
      </w:numPr>
    </w:pPr>
  </w:style>
  <w:style w:type="numbering" w:customStyle="1" w:styleId="Estilo2">
    <w:name w:val="Estilo2"/>
    <w:rsid w:val="003B1911"/>
    <w:pPr>
      <w:numPr>
        <w:numId w:val="9"/>
      </w:numPr>
    </w:pPr>
  </w:style>
  <w:style w:type="numbering" w:customStyle="1" w:styleId="Estilo1">
    <w:name w:val="Estilo1"/>
    <w:rsid w:val="003B1911"/>
    <w:pPr>
      <w:numPr>
        <w:numId w:val="8"/>
      </w:numPr>
    </w:pPr>
  </w:style>
  <w:style w:type="numbering" w:customStyle="1" w:styleId="Estilo5">
    <w:name w:val="Estilo5"/>
    <w:rsid w:val="003B1911"/>
    <w:pPr>
      <w:numPr>
        <w:numId w:val="11"/>
      </w:numPr>
    </w:pPr>
  </w:style>
  <w:style w:type="paragraph" w:customStyle="1" w:styleId="Prrafodelista3">
    <w:name w:val="Párrafo de lista3"/>
    <w:basedOn w:val="Normal"/>
    <w:qFormat/>
    <w:rsid w:val="003B191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s-ES_tradnl" w:eastAsia="pt-BR"/>
    </w:rPr>
  </w:style>
  <w:style w:type="paragraph" w:customStyle="1" w:styleId="Style3">
    <w:name w:val="Style 3"/>
    <w:rsid w:val="003B1911"/>
    <w:pPr>
      <w:widowControl w:val="0"/>
      <w:autoSpaceDE w:val="0"/>
      <w:autoSpaceDN w:val="0"/>
      <w:spacing w:after="0" w:line="273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3">
    <w:name w:val="List 3"/>
    <w:basedOn w:val="Normal"/>
    <w:unhideWhenUsed/>
    <w:rsid w:val="003B1911"/>
    <w:pPr>
      <w:spacing w:after="0" w:line="240" w:lineRule="auto"/>
      <w:ind w:left="849" w:hanging="283"/>
      <w:contextualSpacing/>
    </w:pPr>
    <w:rPr>
      <w:rFonts w:ascii="Verdana" w:eastAsia="Times New Roman" w:hAnsi="Verdana" w:cs="Verdana"/>
      <w:sz w:val="16"/>
      <w:szCs w:val="16"/>
      <w:lang w:eastAsia="es-ES"/>
    </w:rPr>
  </w:style>
  <w:style w:type="paragraph" w:styleId="Lista4">
    <w:name w:val="List 4"/>
    <w:basedOn w:val="Normal"/>
    <w:unhideWhenUsed/>
    <w:rsid w:val="003B1911"/>
    <w:pPr>
      <w:spacing w:after="0" w:line="240" w:lineRule="auto"/>
      <w:ind w:left="1132" w:hanging="283"/>
      <w:contextualSpacing/>
    </w:pPr>
    <w:rPr>
      <w:rFonts w:ascii="Verdana" w:eastAsia="Times New Roman" w:hAnsi="Verdana" w:cs="Verdana"/>
      <w:sz w:val="16"/>
      <w:szCs w:val="16"/>
      <w:lang w:eastAsia="es-ES"/>
    </w:rPr>
  </w:style>
  <w:style w:type="paragraph" w:styleId="Continuarlista">
    <w:name w:val="List Continue"/>
    <w:basedOn w:val="Normal"/>
    <w:unhideWhenUsed/>
    <w:rsid w:val="003B1911"/>
    <w:pPr>
      <w:spacing w:after="120" w:line="240" w:lineRule="auto"/>
      <w:ind w:left="283"/>
      <w:contextualSpacing/>
    </w:pPr>
    <w:rPr>
      <w:rFonts w:ascii="Verdana" w:eastAsia="Times New Roman" w:hAnsi="Verdana" w:cs="Verdana"/>
      <w:sz w:val="16"/>
      <w:szCs w:val="16"/>
      <w:lang w:eastAsia="es-ES"/>
    </w:rPr>
  </w:style>
  <w:style w:type="paragraph" w:styleId="Descripcin">
    <w:name w:val="caption"/>
    <w:basedOn w:val="Normal"/>
    <w:next w:val="Normal"/>
    <w:qFormat/>
    <w:rsid w:val="003B1911"/>
    <w:pPr>
      <w:spacing w:after="0" w:line="240" w:lineRule="auto"/>
    </w:pPr>
    <w:rPr>
      <w:rFonts w:ascii="Verdana" w:eastAsia="Times New Roman" w:hAnsi="Verdana" w:cs="Verdana"/>
      <w:b/>
      <w:bCs/>
      <w:sz w:val="20"/>
      <w:szCs w:val="20"/>
      <w:lang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3B1911"/>
    <w:pPr>
      <w:ind w:firstLine="210"/>
    </w:pPr>
    <w:rPr>
      <w:rFonts w:ascii="Verdana" w:hAnsi="Verdana" w:cs="Verdana"/>
      <w:sz w:val="16"/>
      <w:szCs w:val="16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3B1911"/>
    <w:rPr>
      <w:rFonts w:ascii="Verdana" w:eastAsia="Times New Roman" w:hAnsi="Verdana" w:cs="Verdana"/>
      <w:sz w:val="16"/>
      <w:szCs w:val="16"/>
      <w:lang w:val="en-US"/>
    </w:rPr>
  </w:style>
  <w:style w:type="character" w:customStyle="1" w:styleId="TextoindependienteCar1">
    <w:name w:val="Texto independiente Car1"/>
    <w:aliases w:val=" Car Car2,Car Car2,Car Car23"/>
    <w:rsid w:val="003B1911"/>
    <w:rPr>
      <w:rFonts w:ascii="Arial" w:hAnsi="Arial"/>
      <w:sz w:val="18"/>
      <w:lang w:val="es-ES" w:eastAsia="ar-SA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3B1911"/>
    <w:pPr>
      <w:ind w:firstLine="210"/>
    </w:pPr>
    <w:rPr>
      <w:rFonts w:ascii="Verdana" w:hAnsi="Verdana"/>
      <w:sz w:val="16"/>
      <w:szCs w:val="16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3B1911"/>
    <w:rPr>
      <w:rFonts w:ascii="Verdana" w:eastAsia="Times New Roman" w:hAnsi="Verdana" w:cs="Times New Roman"/>
      <w:sz w:val="16"/>
      <w:szCs w:val="16"/>
    </w:rPr>
  </w:style>
  <w:style w:type="character" w:customStyle="1" w:styleId="SangradetextonormalCar1">
    <w:name w:val="Sangría de texto normal Car1"/>
    <w:rsid w:val="003B1911"/>
    <w:rPr>
      <w:rFonts w:ascii="Arial" w:hAnsi="Arial"/>
      <w:sz w:val="18"/>
      <w:lang w:val="es-ES" w:eastAsia="ar-SA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3B1911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3B1911"/>
    <w:rPr>
      <w:rFonts w:ascii="Verdana" w:eastAsia="Times New Roman" w:hAnsi="Verdana" w:cs="Times New Roman"/>
      <w:sz w:val="16"/>
      <w:szCs w:val="16"/>
      <w:lang w:eastAsia="es-ES"/>
    </w:rPr>
  </w:style>
  <w:style w:type="character" w:styleId="Hipervnculovisitado">
    <w:name w:val="FollowedHyperlink"/>
    <w:unhideWhenUsed/>
    <w:rsid w:val="003B1911"/>
    <w:rPr>
      <w:rFonts w:ascii="Times New Roman" w:hAnsi="Times New Roman" w:cs="Times New Roman" w:hint="default"/>
      <w:color w:val="800080"/>
      <w:u w:val="single"/>
    </w:rPr>
  </w:style>
  <w:style w:type="paragraph" w:styleId="ndice1">
    <w:name w:val="index 1"/>
    <w:basedOn w:val="Normal"/>
    <w:next w:val="Normal"/>
    <w:autoRedefine/>
    <w:unhideWhenUsed/>
    <w:rsid w:val="003B1911"/>
    <w:pPr>
      <w:spacing w:after="0" w:line="240" w:lineRule="auto"/>
      <w:ind w:left="220" w:hanging="220"/>
    </w:pPr>
    <w:rPr>
      <w:rFonts w:ascii="Times New Roman" w:eastAsia="Times New Roman" w:hAnsi="Times New Roman" w:cs="Times New Roman"/>
      <w:b/>
      <w:bCs/>
      <w:i/>
      <w:iCs/>
      <w:lang w:val="es-BO" w:eastAsia="es-ES"/>
    </w:rPr>
  </w:style>
  <w:style w:type="paragraph" w:styleId="ndice9">
    <w:name w:val="index 9"/>
    <w:basedOn w:val="Normal"/>
    <w:next w:val="Normal"/>
    <w:autoRedefine/>
    <w:unhideWhenUsed/>
    <w:rsid w:val="003B1911"/>
    <w:pPr>
      <w:spacing w:after="0" w:line="240" w:lineRule="auto"/>
      <w:ind w:left="1080"/>
      <w:jc w:val="both"/>
    </w:pPr>
    <w:rPr>
      <w:rFonts w:ascii="Arial" w:eastAsia="Times New Roman" w:hAnsi="Arial" w:cs="Arial"/>
      <w:lang w:val="es-BO" w:eastAsia="es-ES"/>
    </w:rPr>
  </w:style>
  <w:style w:type="paragraph" w:styleId="Ttulodendice">
    <w:name w:val="index heading"/>
    <w:basedOn w:val="Normal"/>
    <w:next w:val="ndice1"/>
    <w:unhideWhenUsed/>
    <w:rsid w:val="003B1911"/>
    <w:pPr>
      <w:spacing w:after="0" w:line="240" w:lineRule="auto"/>
    </w:pPr>
    <w:rPr>
      <w:rFonts w:ascii="Arial" w:eastAsia="Times New Roman" w:hAnsi="Arial" w:cs="Arial"/>
      <w:lang w:val="es-BO" w:eastAsia="es-ES"/>
    </w:rPr>
  </w:style>
  <w:style w:type="paragraph" w:styleId="Textonotaalfinal">
    <w:name w:val="endnote text"/>
    <w:basedOn w:val="Normal"/>
    <w:link w:val="TextonotaalfinalCar"/>
    <w:unhideWhenUsed/>
    <w:rsid w:val="003B1911"/>
    <w:pPr>
      <w:spacing w:after="0" w:line="240" w:lineRule="auto"/>
    </w:pPr>
    <w:rPr>
      <w:rFonts w:ascii="Arial" w:hAnsi="Arial"/>
    </w:rPr>
  </w:style>
  <w:style w:type="character" w:customStyle="1" w:styleId="TextonotaalfinalCar1">
    <w:name w:val="Texto nota al final Car1"/>
    <w:basedOn w:val="Fuentedeprrafopredeter"/>
    <w:uiPriority w:val="99"/>
    <w:semiHidden/>
    <w:rsid w:val="003B1911"/>
    <w:rPr>
      <w:sz w:val="20"/>
      <w:szCs w:val="20"/>
    </w:rPr>
  </w:style>
  <w:style w:type="paragraph" w:styleId="Listaconvietas">
    <w:name w:val="List Bullet"/>
    <w:basedOn w:val="Normal"/>
    <w:unhideWhenUsed/>
    <w:rsid w:val="003B1911"/>
    <w:pPr>
      <w:tabs>
        <w:tab w:val="num" w:pos="360"/>
        <w:tab w:val="num" w:pos="1287"/>
      </w:tabs>
      <w:spacing w:after="0" w:line="240" w:lineRule="auto"/>
      <w:ind w:left="360" w:hanging="567"/>
    </w:pPr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Lista5">
    <w:name w:val="List 5"/>
    <w:basedOn w:val="Normal"/>
    <w:unhideWhenUsed/>
    <w:rsid w:val="003B1911"/>
    <w:pPr>
      <w:spacing w:after="0" w:line="240" w:lineRule="auto"/>
      <w:ind w:left="1415" w:hanging="283"/>
    </w:pPr>
    <w:rPr>
      <w:rFonts w:ascii="Century Gothic" w:eastAsia="Times New Roman" w:hAnsi="Century Gothic" w:cs="Times New Roman"/>
      <w:lang w:val="es-BO" w:eastAsia="es-ES"/>
    </w:rPr>
  </w:style>
  <w:style w:type="paragraph" w:styleId="Continuarlista3">
    <w:name w:val="List Continue 3"/>
    <w:basedOn w:val="Normal"/>
    <w:unhideWhenUsed/>
    <w:rsid w:val="003B1911"/>
    <w:pPr>
      <w:spacing w:after="120" w:line="240" w:lineRule="auto"/>
      <w:ind w:left="849"/>
    </w:pPr>
    <w:rPr>
      <w:rFonts w:ascii="Century Gothic" w:eastAsia="Times New Roman" w:hAnsi="Century Gothic" w:cs="Times New Roman"/>
      <w:lang w:val="es-BO" w:eastAsia="es-ES"/>
    </w:rPr>
  </w:style>
  <w:style w:type="paragraph" w:styleId="Continuarlista4">
    <w:name w:val="List Continue 4"/>
    <w:basedOn w:val="Normal"/>
    <w:unhideWhenUsed/>
    <w:rsid w:val="003B1911"/>
    <w:pPr>
      <w:spacing w:after="120" w:line="240" w:lineRule="auto"/>
      <w:ind w:left="1132"/>
    </w:pPr>
    <w:rPr>
      <w:rFonts w:ascii="Century Gothic" w:eastAsia="Times New Roman" w:hAnsi="Century Gothic" w:cs="Times New Roman"/>
      <w:lang w:val="es-BO" w:eastAsia="es-ES"/>
    </w:rPr>
  </w:style>
  <w:style w:type="paragraph" w:styleId="Continuarlista5">
    <w:name w:val="List Continue 5"/>
    <w:basedOn w:val="Normal"/>
    <w:unhideWhenUsed/>
    <w:rsid w:val="003B1911"/>
    <w:pPr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demensaje">
    <w:name w:val="Message Header"/>
    <w:basedOn w:val="Normal"/>
    <w:link w:val="EncabezadodemensajeCar"/>
    <w:unhideWhenUsed/>
    <w:rsid w:val="003B19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4"/>
      <w:lang w:val="es-BO"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3B1911"/>
    <w:rPr>
      <w:rFonts w:ascii="Arial" w:eastAsia="Times New Roman" w:hAnsi="Arial" w:cs="Times New Roman"/>
      <w:sz w:val="24"/>
      <w:szCs w:val="24"/>
      <w:shd w:val="pct20" w:color="auto" w:fill="auto"/>
      <w:lang w:val="es-BO" w:eastAsia="es-ES"/>
    </w:rPr>
  </w:style>
  <w:style w:type="paragraph" w:styleId="Saludo">
    <w:name w:val="Salutation"/>
    <w:basedOn w:val="Normal"/>
    <w:link w:val="SaludoCar"/>
    <w:unhideWhenUsed/>
    <w:rsid w:val="003B1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aludoCar">
    <w:name w:val="Saludo Car"/>
    <w:basedOn w:val="Fuentedeprrafopredeter"/>
    <w:link w:val="Saludo"/>
    <w:rsid w:val="003B191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Fecha">
    <w:name w:val="Date"/>
    <w:basedOn w:val="Normal"/>
    <w:link w:val="FechaCar"/>
    <w:unhideWhenUsed/>
    <w:rsid w:val="003B1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FechaCar">
    <w:name w:val="Fecha Car"/>
    <w:basedOn w:val="Fuentedeprrafopredeter"/>
    <w:link w:val="Fecha"/>
    <w:rsid w:val="003B191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nhideWhenUsed/>
    <w:rsid w:val="003B1911"/>
    <w:pPr>
      <w:spacing w:after="0" w:line="240" w:lineRule="auto"/>
      <w:jc w:val="both"/>
    </w:pPr>
    <w:rPr>
      <w:rFonts w:ascii="Arial" w:eastAsia="MS Mincho" w:hAnsi="Arial" w:cs="Times New Roman"/>
      <w:sz w:val="20"/>
      <w:szCs w:val="20"/>
      <w:lang w:val="es-BO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3B1911"/>
    <w:rPr>
      <w:rFonts w:ascii="Arial" w:eastAsia="MS Mincho" w:hAnsi="Arial" w:cs="Times New Roman"/>
      <w:sz w:val="20"/>
      <w:szCs w:val="20"/>
      <w:lang w:val="es-BO" w:eastAsia="es-ES"/>
    </w:rPr>
  </w:style>
  <w:style w:type="paragraph" w:customStyle="1" w:styleId="Normal1">
    <w:name w:val="Normal 1"/>
    <w:basedOn w:val="Normal"/>
    <w:rsid w:val="003B1911"/>
    <w:pPr>
      <w:spacing w:before="120" w:after="120" w:line="360" w:lineRule="auto"/>
      <w:ind w:left="397" w:right="113" w:firstLine="6"/>
      <w:jc w:val="both"/>
    </w:pPr>
    <w:rPr>
      <w:rFonts w:ascii="Tahoma" w:eastAsia="Times New Roman" w:hAnsi="Tahoma" w:cs="Times New Roman"/>
      <w:sz w:val="18"/>
      <w:szCs w:val="20"/>
      <w:lang w:val="es-BO" w:eastAsia="es-ES"/>
    </w:rPr>
  </w:style>
  <w:style w:type="paragraph" w:customStyle="1" w:styleId="EstiloTtulo2Tahoma9ptSinCursivaAntes0ptoDespus">
    <w:name w:val="Estilo Título 2 + Tahoma 9 pt Sin Cursiva Antes:  0 pto Después:..."/>
    <w:basedOn w:val="Normal"/>
    <w:autoRedefine/>
    <w:rsid w:val="003B1911"/>
    <w:pPr>
      <w:spacing w:after="0" w:line="240" w:lineRule="auto"/>
      <w:ind w:left="1819" w:right="232"/>
      <w:jc w:val="both"/>
    </w:pPr>
    <w:rPr>
      <w:rFonts w:ascii="Tahoma" w:eastAsia="Times New Roman" w:hAnsi="Tahoma" w:cs="Times New Roman"/>
      <w:sz w:val="18"/>
      <w:lang w:val="es-BO" w:eastAsia="es-ES"/>
    </w:rPr>
  </w:style>
  <w:style w:type="character" w:customStyle="1" w:styleId="EstiloTtulo2SinMaysculasCar">
    <w:name w:val="Estilo Título 2 + Sin Mayúsculas Car"/>
    <w:link w:val="EstiloTtulo2SinMaysculas"/>
    <w:locked/>
    <w:rsid w:val="003B1911"/>
    <w:rPr>
      <w:b/>
      <w:bCs/>
      <w:caps/>
      <w:lang w:val="nl-NL"/>
    </w:rPr>
  </w:style>
  <w:style w:type="paragraph" w:customStyle="1" w:styleId="EstiloTtulo2SinMaysculas">
    <w:name w:val="Estilo Título 2 + Sin Mayúsculas"/>
    <w:basedOn w:val="Ttulo2"/>
    <w:link w:val="EstiloTtulo2SinMaysculasCar"/>
    <w:rsid w:val="003B1911"/>
    <w:pPr>
      <w:tabs>
        <w:tab w:val="num" w:pos="576"/>
      </w:tabs>
      <w:spacing w:before="120" w:after="120"/>
      <w:ind w:left="576" w:hanging="576"/>
      <w:jc w:val="both"/>
    </w:pPr>
    <w:rPr>
      <w:rFonts w:asciiTheme="minorHAnsi" w:eastAsiaTheme="minorHAnsi" w:hAnsiTheme="minorHAnsi" w:cstheme="minorBidi"/>
      <w:i w:val="0"/>
      <w:iCs w:val="0"/>
      <w:caps/>
      <w:sz w:val="22"/>
      <w:szCs w:val="22"/>
      <w:lang w:val="nl-NL"/>
    </w:rPr>
  </w:style>
  <w:style w:type="character" w:customStyle="1" w:styleId="NoSpacingChar1">
    <w:name w:val="No Spacing Char1"/>
    <w:link w:val="Sinespaciado1"/>
    <w:locked/>
    <w:rsid w:val="003B1911"/>
    <w:rPr>
      <w:rFonts w:ascii="Calibri" w:hAnsi="Calibri" w:cs="Calibri"/>
    </w:rPr>
  </w:style>
  <w:style w:type="paragraph" w:customStyle="1" w:styleId="Sinespaciado1">
    <w:name w:val="Sin espaciado1"/>
    <w:link w:val="NoSpacingChar1"/>
    <w:qFormat/>
    <w:rsid w:val="003B1911"/>
    <w:pPr>
      <w:spacing w:after="0" w:line="240" w:lineRule="auto"/>
    </w:pPr>
    <w:rPr>
      <w:rFonts w:ascii="Calibri" w:hAnsi="Calibri" w:cs="Calibri"/>
    </w:rPr>
  </w:style>
  <w:style w:type="paragraph" w:customStyle="1" w:styleId="ListParagraph1">
    <w:name w:val="List Paragraph1"/>
    <w:basedOn w:val="Normal"/>
    <w:rsid w:val="003B1911"/>
    <w:pPr>
      <w:spacing w:after="0" w:line="240" w:lineRule="auto"/>
      <w:ind w:left="720"/>
    </w:pPr>
    <w:rPr>
      <w:rFonts w:ascii="Times New Roman" w:eastAsia="MS Mincho" w:hAnsi="Times New Roman" w:cs="Times New Roman"/>
      <w:sz w:val="20"/>
      <w:szCs w:val="20"/>
      <w:lang w:val="es-BO"/>
    </w:rPr>
  </w:style>
  <w:style w:type="character" w:customStyle="1" w:styleId="NoSpacingChar">
    <w:name w:val="No Spacing Char"/>
    <w:link w:val="NoSpacing1"/>
    <w:locked/>
    <w:rsid w:val="003B1911"/>
    <w:rPr>
      <w:rFonts w:ascii="Calibri" w:eastAsia="MS Mincho" w:hAnsi="Calibri" w:cs="Calibri"/>
    </w:rPr>
  </w:style>
  <w:style w:type="paragraph" w:customStyle="1" w:styleId="NoSpacing1">
    <w:name w:val="No Spacing1"/>
    <w:link w:val="NoSpacingChar"/>
    <w:rsid w:val="003B1911"/>
    <w:pPr>
      <w:spacing w:after="0" w:line="240" w:lineRule="auto"/>
    </w:pPr>
    <w:rPr>
      <w:rFonts w:ascii="Calibri" w:eastAsia="MS Mincho" w:hAnsi="Calibri" w:cs="Calibri"/>
    </w:rPr>
  </w:style>
  <w:style w:type="paragraph" w:customStyle="1" w:styleId="Lneadereferencia">
    <w:name w:val="Línea de referencia"/>
    <w:basedOn w:val="Textoindependiente"/>
    <w:rsid w:val="003B191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0" w:line="240" w:lineRule="atLeast"/>
      <w:jc w:val="both"/>
    </w:pPr>
    <w:rPr>
      <w:rFonts w:ascii="Helvetica" w:hAnsi="Helvetica" w:cs="Arial"/>
      <w:sz w:val="22"/>
      <w:szCs w:val="24"/>
      <w:lang w:val="es-ES" w:eastAsia="es-ES"/>
    </w:rPr>
  </w:style>
  <w:style w:type="paragraph" w:customStyle="1" w:styleId="xl55">
    <w:name w:val="xl55"/>
    <w:basedOn w:val="Normal"/>
    <w:rsid w:val="003B1911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val="es-BO" w:eastAsia="es-ES"/>
    </w:rPr>
  </w:style>
  <w:style w:type="paragraph" w:customStyle="1" w:styleId="NormalArial">
    <w:name w:val="Normal + Arial"/>
    <w:aliases w:val="10 pt,Negrita,Justificado"/>
    <w:basedOn w:val="Normal"/>
    <w:rsid w:val="003B1911"/>
    <w:pPr>
      <w:tabs>
        <w:tab w:val="left" w:pos="-1440"/>
      </w:tabs>
      <w:spacing w:after="0" w:line="240" w:lineRule="auto"/>
      <w:jc w:val="both"/>
    </w:pPr>
    <w:rPr>
      <w:rFonts w:ascii="Arial" w:eastAsia="Times New Roman" w:hAnsi="Arial" w:cs="Arial"/>
      <w:b/>
      <w:sz w:val="20"/>
      <w:szCs w:val="20"/>
      <w:lang w:val="es-ES_tradnl" w:eastAsia="es-ES"/>
    </w:rPr>
  </w:style>
  <w:style w:type="paragraph" w:customStyle="1" w:styleId="Estilo">
    <w:name w:val="Estilo"/>
    <w:rsid w:val="003B1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paragraph" w:customStyle="1" w:styleId="xl24">
    <w:name w:val="xl24"/>
    <w:basedOn w:val="Normal"/>
    <w:rsid w:val="003B191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val="es-BO" w:eastAsia="es-ES"/>
    </w:rPr>
  </w:style>
  <w:style w:type="paragraph" w:customStyle="1" w:styleId="xl26">
    <w:name w:val="xl26"/>
    <w:basedOn w:val="Normal"/>
    <w:rsid w:val="003B19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val="es-BO" w:eastAsia="es-ES"/>
    </w:rPr>
  </w:style>
  <w:style w:type="paragraph" w:customStyle="1" w:styleId="xl27">
    <w:name w:val="xl27"/>
    <w:basedOn w:val="Normal"/>
    <w:rsid w:val="003B1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val="es-BO" w:eastAsia="es-ES"/>
    </w:rPr>
  </w:style>
  <w:style w:type="paragraph" w:customStyle="1" w:styleId="xl28">
    <w:name w:val="xl28"/>
    <w:basedOn w:val="Normal"/>
    <w:rsid w:val="003B1911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val="es-BO" w:eastAsia="es-ES"/>
    </w:rPr>
  </w:style>
  <w:style w:type="paragraph" w:customStyle="1" w:styleId="xl29">
    <w:name w:val="xl29"/>
    <w:basedOn w:val="Normal"/>
    <w:rsid w:val="003B1911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val="es-BO" w:eastAsia="es-ES"/>
    </w:rPr>
  </w:style>
  <w:style w:type="paragraph" w:customStyle="1" w:styleId="xl30">
    <w:name w:val="xl30"/>
    <w:basedOn w:val="Normal"/>
    <w:rsid w:val="003B19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val="es-BO" w:eastAsia="es-ES"/>
    </w:rPr>
  </w:style>
  <w:style w:type="paragraph" w:customStyle="1" w:styleId="xl31">
    <w:name w:val="xl31"/>
    <w:basedOn w:val="Normal"/>
    <w:rsid w:val="003B19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val="es-BO" w:eastAsia="es-ES"/>
    </w:rPr>
  </w:style>
  <w:style w:type="paragraph" w:customStyle="1" w:styleId="xl32">
    <w:name w:val="xl32"/>
    <w:basedOn w:val="Normal"/>
    <w:rsid w:val="003B19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val="es-BO" w:eastAsia="es-ES"/>
    </w:rPr>
  </w:style>
  <w:style w:type="paragraph" w:customStyle="1" w:styleId="xl33">
    <w:name w:val="xl33"/>
    <w:basedOn w:val="Normal"/>
    <w:rsid w:val="003B19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BO" w:eastAsia="es-ES"/>
    </w:rPr>
  </w:style>
  <w:style w:type="paragraph" w:customStyle="1" w:styleId="xl34">
    <w:name w:val="xl34"/>
    <w:basedOn w:val="Normal"/>
    <w:rsid w:val="003B1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BO" w:eastAsia="es-ES"/>
    </w:rPr>
  </w:style>
  <w:style w:type="paragraph" w:customStyle="1" w:styleId="xl35">
    <w:name w:val="xl35"/>
    <w:basedOn w:val="Normal"/>
    <w:rsid w:val="003B1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BO" w:eastAsia="es-ES"/>
    </w:rPr>
  </w:style>
  <w:style w:type="paragraph" w:customStyle="1" w:styleId="xl36">
    <w:name w:val="xl36"/>
    <w:basedOn w:val="Normal"/>
    <w:rsid w:val="003B191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val="es-BO" w:eastAsia="es-ES"/>
    </w:rPr>
  </w:style>
  <w:style w:type="paragraph" w:customStyle="1" w:styleId="xl37">
    <w:name w:val="xl37"/>
    <w:basedOn w:val="Normal"/>
    <w:rsid w:val="003B1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val="es-BO" w:eastAsia="es-ES"/>
    </w:rPr>
  </w:style>
  <w:style w:type="paragraph" w:customStyle="1" w:styleId="xl38">
    <w:name w:val="xl38"/>
    <w:basedOn w:val="Normal"/>
    <w:rsid w:val="003B1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val="es-BO" w:eastAsia="es-ES"/>
    </w:rPr>
  </w:style>
  <w:style w:type="paragraph" w:customStyle="1" w:styleId="xl39">
    <w:name w:val="xl39"/>
    <w:basedOn w:val="Normal"/>
    <w:rsid w:val="003B1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val="es-BO" w:eastAsia="es-ES"/>
    </w:rPr>
  </w:style>
  <w:style w:type="paragraph" w:customStyle="1" w:styleId="xl40">
    <w:name w:val="xl40"/>
    <w:basedOn w:val="Normal"/>
    <w:rsid w:val="003B1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  <w:lang w:val="es-BO" w:eastAsia="es-ES"/>
    </w:rPr>
  </w:style>
  <w:style w:type="paragraph" w:customStyle="1" w:styleId="xl41">
    <w:name w:val="xl41"/>
    <w:basedOn w:val="Normal"/>
    <w:rsid w:val="003B191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val="es-BO" w:eastAsia="es-ES"/>
    </w:rPr>
  </w:style>
  <w:style w:type="paragraph" w:customStyle="1" w:styleId="xl42">
    <w:name w:val="xl42"/>
    <w:basedOn w:val="Normal"/>
    <w:rsid w:val="003B1911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val="es-BO" w:eastAsia="es-ES"/>
    </w:rPr>
  </w:style>
  <w:style w:type="paragraph" w:customStyle="1" w:styleId="xl43">
    <w:name w:val="xl43"/>
    <w:basedOn w:val="Normal"/>
    <w:rsid w:val="003B191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val="es-BO" w:eastAsia="es-ES"/>
    </w:rPr>
  </w:style>
  <w:style w:type="paragraph" w:customStyle="1" w:styleId="xl44">
    <w:name w:val="xl44"/>
    <w:basedOn w:val="Normal"/>
    <w:rsid w:val="003B191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val="es-BO" w:eastAsia="es-ES"/>
    </w:rPr>
  </w:style>
  <w:style w:type="paragraph" w:customStyle="1" w:styleId="xl45">
    <w:name w:val="xl45"/>
    <w:basedOn w:val="Normal"/>
    <w:rsid w:val="003B1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val="es-BO" w:eastAsia="es-ES"/>
    </w:rPr>
  </w:style>
  <w:style w:type="paragraph" w:customStyle="1" w:styleId="xl46">
    <w:name w:val="xl46"/>
    <w:basedOn w:val="Normal"/>
    <w:rsid w:val="003B1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val="es-BO" w:eastAsia="es-ES"/>
    </w:rPr>
  </w:style>
  <w:style w:type="paragraph" w:customStyle="1" w:styleId="xl47">
    <w:name w:val="xl47"/>
    <w:basedOn w:val="Normal"/>
    <w:rsid w:val="003B19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val="es-BO" w:eastAsia="es-ES"/>
    </w:rPr>
  </w:style>
  <w:style w:type="paragraph" w:customStyle="1" w:styleId="xl48">
    <w:name w:val="xl48"/>
    <w:basedOn w:val="Normal"/>
    <w:rsid w:val="003B19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BO" w:eastAsia="es-ES"/>
    </w:rPr>
  </w:style>
  <w:style w:type="paragraph" w:customStyle="1" w:styleId="xl49">
    <w:name w:val="xl49"/>
    <w:basedOn w:val="Normal"/>
    <w:rsid w:val="003B19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BO" w:eastAsia="es-ES"/>
    </w:rPr>
  </w:style>
  <w:style w:type="paragraph" w:customStyle="1" w:styleId="xl50">
    <w:name w:val="xl50"/>
    <w:basedOn w:val="Normal"/>
    <w:rsid w:val="003B191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val="es-BO" w:eastAsia="es-ES"/>
    </w:rPr>
  </w:style>
  <w:style w:type="paragraph" w:customStyle="1" w:styleId="xl51">
    <w:name w:val="xl51"/>
    <w:basedOn w:val="Normal"/>
    <w:rsid w:val="003B191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val="es-BO" w:eastAsia="es-ES"/>
    </w:rPr>
  </w:style>
  <w:style w:type="paragraph" w:customStyle="1" w:styleId="xl52">
    <w:name w:val="xl52"/>
    <w:basedOn w:val="Normal"/>
    <w:rsid w:val="003B19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BO" w:eastAsia="es-ES"/>
    </w:rPr>
  </w:style>
  <w:style w:type="paragraph" w:customStyle="1" w:styleId="xl53">
    <w:name w:val="xl53"/>
    <w:basedOn w:val="Normal"/>
    <w:rsid w:val="003B19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BO" w:eastAsia="es-ES"/>
    </w:rPr>
  </w:style>
  <w:style w:type="paragraph" w:customStyle="1" w:styleId="xl54">
    <w:name w:val="xl54"/>
    <w:basedOn w:val="Normal"/>
    <w:rsid w:val="003B19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BO" w:eastAsia="es-ES"/>
    </w:rPr>
  </w:style>
  <w:style w:type="paragraph" w:customStyle="1" w:styleId="xl56">
    <w:name w:val="xl56"/>
    <w:basedOn w:val="Normal"/>
    <w:rsid w:val="003B19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BO" w:eastAsia="es-ES"/>
    </w:rPr>
  </w:style>
  <w:style w:type="paragraph" w:customStyle="1" w:styleId="xl57">
    <w:name w:val="xl57"/>
    <w:basedOn w:val="Normal"/>
    <w:rsid w:val="003B1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BO" w:eastAsia="es-ES"/>
    </w:rPr>
  </w:style>
  <w:style w:type="paragraph" w:customStyle="1" w:styleId="xl58">
    <w:name w:val="xl58"/>
    <w:basedOn w:val="Normal"/>
    <w:rsid w:val="003B19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BO" w:eastAsia="es-ES"/>
    </w:rPr>
  </w:style>
  <w:style w:type="paragraph" w:customStyle="1" w:styleId="xl59">
    <w:name w:val="xl59"/>
    <w:basedOn w:val="Normal"/>
    <w:rsid w:val="003B191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val="es-BO" w:eastAsia="es-ES"/>
    </w:rPr>
  </w:style>
  <w:style w:type="paragraph" w:customStyle="1" w:styleId="xl60">
    <w:name w:val="xl60"/>
    <w:basedOn w:val="Normal"/>
    <w:rsid w:val="003B191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val="es-BO" w:eastAsia="es-ES"/>
    </w:rPr>
  </w:style>
  <w:style w:type="paragraph" w:customStyle="1" w:styleId="xl61">
    <w:name w:val="xl61"/>
    <w:basedOn w:val="Normal"/>
    <w:rsid w:val="003B191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val="es-BO" w:eastAsia="es-ES"/>
    </w:rPr>
  </w:style>
  <w:style w:type="paragraph" w:customStyle="1" w:styleId="xl62">
    <w:name w:val="xl62"/>
    <w:basedOn w:val="Normal"/>
    <w:rsid w:val="003B191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val="es-BO" w:eastAsia="es-ES"/>
    </w:rPr>
  </w:style>
  <w:style w:type="paragraph" w:customStyle="1" w:styleId="Direccininterior">
    <w:name w:val="Dirección interior"/>
    <w:basedOn w:val="Normal"/>
    <w:rsid w:val="003B1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ListaCc">
    <w:name w:val="Lista Cc."/>
    <w:basedOn w:val="Normal"/>
    <w:rsid w:val="003B1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Textoindependiente4">
    <w:name w:val="Texto independiente 4"/>
    <w:basedOn w:val="Sangradetextonormal"/>
    <w:rsid w:val="003B1911"/>
    <w:rPr>
      <w:lang w:val="es-ES_tradnl" w:eastAsia="es-ES"/>
    </w:rPr>
  </w:style>
  <w:style w:type="paragraph" w:customStyle="1" w:styleId="Textoindependiente5">
    <w:name w:val="Texto independiente 5"/>
    <w:basedOn w:val="Sangradetextonormal"/>
    <w:rsid w:val="003B1911"/>
    <w:rPr>
      <w:lang w:val="es-ES_tradnl" w:eastAsia="es-ES"/>
    </w:rPr>
  </w:style>
  <w:style w:type="paragraph" w:customStyle="1" w:styleId="Documentosadjuntos">
    <w:name w:val="Documentos adjuntos"/>
    <w:basedOn w:val="Normal"/>
    <w:next w:val="Normal"/>
    <w:rsid w:val="003B1911"/>
    <w:pPr>
      <w:keepNext/>
      <w:keepLines/>
      <w:spacing w:before="120" w:after="120" w:line="240" w:lineRule="atLeast"/>
      <w:jc w:val="both"/>
    </w:pPr>
    <w:rPr>
      <w:rFonts w:ascii="Garamond" w:eastAsia="Times New Roman" w:hAnsi="Garamond" w:cs="Times New Roman"/>
      <w:kern w:val="18"/>
      <w:sz w:val="20"/>
      <w:szCs w:val="20"/>
      <w:lang w:val="es-BO" w:eastAsia="es-ES"/>
    </w:rPr>
  </w:style>
  <w:style w:type="paragraph" w:customStyle="1" w:styleId="p9">
    <w:name w:val="p9"/>
    <w:basedOn w:val="Normal"/>
    <w:rsid w:val="003B1911"/>
    <w:pPr>
      <w:widowControl w:val="0"/>
      <w:autoSpaceDE w:val="0"/>
      <w:autoSpaceDN w:val="0"/>
      <w:adjustRightInd w:val="0"/>
      <w:spacing w:after="0" w:line="204" w:lineRule="atLeast"/>
      <w:jc w:val="both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styleId="Refdenotaalfinal">
    <w:name w:val="endnote reference"/>
    <w:unhideWhenUsed/>
    <w:rsid w:val="003B1911"/>
    <w:rPr>
      <w:rFonts w:ascii="Times New Roman" w:hAnsi="Times New Roman" w:cs="Times New Roman" w:hint="default"/>
      <w:vertAlign w:val="superscript"/>
    </w:rPr>
  </w:style>
  <w:style w:type="character" w:customStyle="1" w:styleId="CarCar19">
    <w:name w:val="Car Car19"/>
    <w:rsid w:val="003B1911"/>
    <w:rPr>
      <w:rFonts w:ascii="Times New Roman" w:hAnsi="Times New Roman" w:cs="Times New Roman" w:hint="default"/>
      <w:b/>
      <w:bCs/>
      <w:sz w:val="24"/>
      <w:szCs w:val="24"/>
      <w:lang w:val="es-ES" w:eastAsia="en-US" w:bidi="ar-SA"/>
    </w:rPr>
  </w:style>
  <w:style w:type="character" w:customStyle="1" w:styleId="CarCar11">
    <w:name w:val="Car Car11"/>
    <w:rsid w:val="003B1911"/>
    <w:rPr>
      <w:rFonts w:ascii="Tahoma" w:hAnsi="Tahoma" w:cs="Tahoma" w:hint="default"/>
      <w:b/>
      <w:bCs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locked/>
    <w:rsid w:val="003B1911"/>
    <w:rPr>
      <w:rFonts w:ascii="Tms Rmn" w:hAnsi="Tms Rmn" w:cs="Tms Rmn" w:hint="default"/>
      <w:lang w:val="en-US" w:eastAsia="es-BO"/>
    </w:rPr>
  </w:style>
  <w:style w:type="character" w:customStyle="1" w:styleId="CarCarCarCar">
    <w:name w:val="Car Car Car Car"/>
    <w:semiHidden/>
    <w:rsid w:val="003B1911"/>
    <w:rPr>
      <w:rFonts w:ascii="Century Gothic" w:hAnsi="Century Gothic" w:hint="default"/>
      <w:sz w:val="22"/>
      <w:szCs w:val="22"/>
      <w:lang w:val="es-BO" w:eastAsia="es-ES" w:bidi="ar-SA"/>
    </w:rPr>
  </w:style>
  <w:style w:type="character" w:customStyle="1" w:styleId="CarCar21">
    <w:name w:val="Car Car21"/>
    <w:rsid w:val="003B1911"/>
    <w:rPr>
      <w:rFonts w:ascii="Arial" w:hAnsi="Arial" w:cs="Arial" w:hint="default"/>
      <w:b/>
      <w:bCs/>
      <w:i/>
      <w:iCs/>
      <w:sz w:val="28"/>
      <w:szCs w:val="28"/>
      <w:lang w:val="es-ES" w:eastAsia="en-US" w:bidi="ar-SA"/>
    </w:rPr>
  </w:style>
  <w:style w:type="character" w:customStyle="1" w:styleId="CarCar20">
    <w:name w:val="Car Car20"/>
    <w:rsid w:val="003B1911"/>
    <w:rPr>
      <w:rFonts w:ascii="Tahoma" w:hAnsi="Tahoma" w:cs="Times New Roman" w:hint="default"/>
      <w:sz w:val="22"/>
      <w:u w:val="single"/>
      <w:lang w:val="es-MX" w:eastAsia="es-ES" w:bidi="ar-SA"/>
    </w:rPr>
  </w:style>
  <w:style w:type="character" w:customStyle="1" w:styleId="CarCar18">
    <w:name w:val="Car Car18"/>
    <w:rsid w:val="003B1911"/>
    <w:rPr>
      <w:rFonts w:ascii="Times New Roman" w:hAnsi="Times New Roman" w:cs="Times New Roman" w:hint="default"/>
      <w:b/>
      <w:bCs w:val="0"/>
      <w:lang w:val="es-BO" w:eastAsia="en-US" w:bidi="ar-SA"/>
    </w:rPr>
  </w:style>
  <w:style w:type="character" w:customStyle="1" w:styleId="CarCar17">
    <w:name w:val="Car Car17"/>
    <w:rsid w:val="003B1911"/>
    <w:rPr>
      <w:rFonts w:ascii="Times New Roman" w:hAnsi="Times New Roman" w:cs="Times New Roman" w:hint="default"/>
      <w:sz w:val="24"/>
      <w:szCs w:val="24"/>
      <w:lang w:val="es-ES" w:eastAsia="en-US" w:bidi="ar-SA"/>
    </w:rPr>
  </w:style>
  <w:style w:type="character" w:customStyle="1" w:styleId="CarCar16">
    <w:name w:val="Car Car16"/>
    <w:rsid w:val="003B1911"/>
    <w:rPr>
      <w:rFonts w:ascii="Tahoma" w:hAnsi="Tahoma" w:cs="Times New Roman" w:hint="default"/>
      <w:b/>
      <w:bCs w:val="0"/>
      <w:u w:val="single"/>
      <w:lang w:val="es-MX" w:eastAsia="en-US" w:bidi="ar-SA"/>
    </w:rPr>
  </w:style>
  <w:style w:type="character" w:customStyle="1" w:styleId="CarCar15">
    <w:name w:val="Car Car15"/>
    <w:rsid w:val="003B1911"/>
    <w:rPr>
      <w:rFonts w:ascii="Tahoma" w:hAnsi="Tahoma" w:cs="Times New Roman" w:hint="default"/>
      <w:sz w:val="28"/>
      <w:lang w:val="es-ES" w:eastAsia="en-US" w:bidi="ar-SA"/>
    </w:rPr>
  </w:style>
  <w:style w:type="character" w:customStyle="1" w:styleId="CarCar5">
    <w:name w:val="Car Car5"/>
    <w:rsid w:val="003B1911"/>
    <w:rPr>
      <w:rFonts w:ascii="Times New Roman" w:hAnsi="Times New Roman" w:cs="Times New Roman" w:hint="default"/>
      <w:b/>
      <w:bCs w:val="0"/>
      <w:caps/>
      <w:sz w:val="36"/>
      <w:szCs w:val="36"/>
      <w:u w:val="single"/>
      <w:lang w:val="es-ES" w:eastAsia="en-US" w:bidi="ar-SA"/>
    </w:rPr>
  </w:style>
  <w:style w:type="character" w:customStyle="1" w:styleId="CarCar12">
    <w:name w:val="Car Car12"/>
    <w:rsid w:val="003B1911"/>
    <w:rPr>
      <w:rFonts w:ascii="Times New Roman" w:hAnsi="Times New Roman" w:cs="Times New Roman" w:hint="default"/>
      <w:lang w:val="es-ES" w:eastAsia="en-US" w:bidi="ar-SA"/>
    </w:rPr>
  </w:style>
  <w:style w:type="character" w:customStyle="1" w:styleId="CarCar9">
    <w:name w:val="Car Car9"/>
    <w:rsid w:val="003B1911"/>
    <w:rPr>
      <w:rFonts w:ascii="Times New Roman" w:hAnsi="Times New Roman" w:cs="Times New Roman" w:hint="default"/>
      <w:lang w:val="es-ES" w:eastAsia="en-US" w:bidi="ar-SA"/>
    </w:rPr>
  </w:style>
  <w:style w:type="character" w:customStyle="1" w:styleId="CarCar4">
    <w:name w:val="Car Car4"/>
    <w:rsid w:val="003B1911"/>
    <w:rPr>
      <w:rFonts w:ascii="Times New Roman" w:hAnsi="Times New Roman" w:cs="Times New Roman" w:hint="default"/>
      <w:lang w:val="es-ES" w:eastAsia="en-US" w:bidi="ar-SA"/>
    </w:rPr>
  </w:style>
  <w:style w:type="character" w:customStyle="1" w:styleId="CarCar3">
    <w:name w:val="Car Car3"/>
    <w:rsid w:val="003B1911"/>
    <w:rPr>
      <w:rFonts w:ascii="Times New Roman" w:hAnsi="Times New Roman" w:cs="Times New Roman" w:hint="default"/>
      <w:sz w:val="16"/>
      <w:szCs w:val="16"/>
      <w:lang w:val="es-BO" w:eastAsia="en-US" w:bidi="ar-SA"/>
    </w:rPr>
  </w:style>
  <w:style w:type="character" w:customStyle="1" w:styleId="CarCar6">
    <w:name w:val="Car Car6"/>
    <w:rsid w:val="003B1911"/>
    <w:rPr>
      <w:rFonts w:ascii="Times New Roman" w:hAnsi="Times New Roman" w:cs="Times New Roman" w:hint="default"/>
      <w:lang w:val="es-ES" w:eastAsia="en-US" w:bidi="ar-SA"/>
    </w:rPr>
  </w:style>
  <w:style w:type="character" w:customStyle="1" w:styleId="CarCar14">
    <w:name w:val="Car Car14"/>
    <w:semiHidden/>
    <w:rsid w:val="003B1911"/>
    <w:rPr>
      <w:rFonts w:ascii="Tahoma" w:hAnsi="Tahoma" w:cs="Tahoma" w:hint="default"/>
      <w:sz w:val="16"/>
      <w:szCs w:val="16"/>
      <w:lang w:val="es-ES" w:eastAsia="es-ES" w:bidi="ar-SA"/>
    </w:rPr>
  </w:style>
  <w:style w:type="character" w:customStyle="1" w:styleId="CarCar22">
    <w:name w:val="Car Car22"/>
    <w:rsid w:val="003B1911"/>
    <w:rPr>
      <w:rFonts w:ascii="Tahoma" w:hAnsi="Tahoma" w:cs="Tahoma" w:hint="default"/>
      <w:b/>
      <w:bCs w:val="0"/>
      <w:caps/>
      <w:sz w:val="22"/>
      <w:szCs w:val="22"/>
      <w:u w:val="single"/>
      <w:lang w:val="es-MX" w:eastAsia="es-ES" w:bidi="ar-SA"/>
    </w:rPr>
  </w:style>
  <w:style w:type="character" w:customStyle="1" w:styleId="CarCar13">
    <w:name w:val="Car Car13"/>
    <w:rsid w:val="003B1911"/>
    <w:rPr>
      <w:rFonts w:ascii="Calibri" w:hAnsi="Calibri" w:cs="Times New Roman" w:hint="default"/>
      <w:sz w:val="22"/>
      <w:szCs w:val="22"/>
      <w:lang w:eastAsia="en-US"/>
    </w:rPr>
  </w:style>
  <w:style w:type="character" w:customStyle="1" w:styleId="CarCar8">
    <w:name w:val="Car Car8"/>
    <w:rsid w:val="003B1911"/>
    <w:rPr>
      <w:rFonts w:ascii="Calibri" w:hAnsi="Calibri" w:cs="Times New Roman" w:hint="default"/>
      <w:lang w:val="es-BO" w:eastAsia="en-US" w:bidi="ar-SA"/>
    </w:rPr>
  </w:style>
  <w:style w:type="character" w:customStyle="1" w:styleId="CarCar7">
    <w:name w:val="Car Car7"/>
    <w:locked/>
    <w:rsid w:val="003B1911"/>
    <w:rPr>
      <w:lang w:eastAsia="en-US"/>
    </w:rPr>
  </w:style>
  <w:style w:type="character" w:customStyle="1" w:styleId="CarCar111">
    <w:name w:val="Car Car111"/>
    <w:rsid w:val="003B1911"/>
    <w:rPr>
      <w:rFonts w:ascii="Tahoma" w:hAnsi="Tahoma" w:cs="Times New Roman" w:hint="default"/>
      <w:b/>
      <w:bCs w:val="0"/>
      <w:caps/>
      <w:sz w:val="22"/>
      <w:szCs w:val="22"/>
      <w:u w:val="single"/>
      <w:lang w:val="es-MX" w:eastAsia="es-ES"/>
    </w:rPr>
  </w:style>
  <w:style w:type="character" w:customStyle="1" w:styleId="CarCar101">
    <w:name w:val="Car Car101"/>
    <w:rsid w:val="003B1911"/>
    <w:rPr>
      <w:rFonts w:ascii="Times New Roman" w:hAnsi="Times New Roman" w:cs="Times New Roman" w:hint="default"/>
      <w:b/>
      <w:bCs w:val="0"/>
      <w:sz w:val="22"/>
      <w:u w:val="single"/>
      <w:lang w:val="es-MX" w:eastAsia="es-ES"/>
    </w:rPr>
  </w:style>
  <w:style w:type="character" w:customStyle="1" w:styleId="blueheadline1">
    <w:name w:val="blueheadline1"/>
    <w:rsid w:val="003B1911"/>
    <w:rPr>
      <w:rFonts w:ascii="Arial" w:hAnsi="Arial" w:cs="Arial" w:hint="default"/>
      <w:b/>
      <w:bCs/>
      <w:strike w:val="0"/>
      <w:dstrike w:val="0"/>
      <w:color w:val="333399"/>
      <w:sz w:val="36"/>
      <w:szCs w:val="36"/>
      <w:u w:val="none"/>
      <w:effect w:val="none"/>
    </w:rPr>
  </w:style>
  <w:style w:type="character" w:customStyle="1" w:styleId="prdplaintext1">
    <w:name w:val="prdplaintext1"/>
    <w:rsid w:val="003B1911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numbering" w:customStyle="1" w:styleId="Estilo7">
    <w:name w:val="Estilo7"/>
    <w:rsid w:val="003B1911"/>
    <w:pPr>
      <w:numPr>
        <w:numId w:val="12"/>
      </w:numPr>
    </w:pPr>
  </w:style>
  <w:style w:type="numbering" w:customStyle="1" w:styleId="Estilo6">
    <w:name w:val="Estilo6"/>
    <w:rsid w:val="003B1911"/>
    <w:pPr>
      <w:numPr>
        <w:numId w:val="13"/>
      </w:numPr>
    </w:pPr>
  </w:style>
  <w:style w:type="numbering" w:customStyle="1" w:styleId="Estilo8">
    <w:name w:val="Estilo8"/>
    <w:rsid w:val="003B1911"/>
    <w:pPr>
      <w:numPr>
        <w:numId w:val="14"/>
      </w:numPr>
    </w:pPr>
  </w:style>
  <w:style w:type="paragraph" w:customStyle="1" w:styleId="1">
    <w:name w:val="1"/>
    <w:basedOn w:val="Normal"/>
    <w:uiPriority w:val="99"/>
    <w:unhideWhenUsed/>
    <w:rsid w:val="003B191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table" w:styleId="Tablaweb2">
    <w:name w:val="Table Web 2"/>
    <w:basedOn w:val="Tablanormal"/>
    <w:rsid w:val="003B1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Car102">
    <w:name w:val="Car Car102"/>
    <w:locked/>
    <w:rsid w:val="003B1911"/>
    <w:rPr>
      <w:rFonts w:ascii="Tms Rmn" w:hAnsi="Tms Rmn" w:cs="Tms Rmn"/>
      <w:lang w:val="en-US" w:eastAsia="es-BO"/>
    </w:rPr>
  </w:style>
  <w:style w:type="paragraph" w:customStyle="1" w:styleId="Prrafodelista4">
    <w:name w:val="Párrafo de lista4"/>
    <w:basedOn w:val="Normal"/>
    <w:qFormat/>
    <w:rsid w:val="003B191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rCar71">
    <w:name w:val="Car Car71"/>
    <w:locked/>
    <w:rsid w:val="003B1911"/>
    <w:rPr>
      <w:lang w:eastAsia="en-US"/>
    </w:rPr>
  </w:style>
  <w:style w:type="character" w:customStyle="1" w:styleId="Textodelmarcadordeposicin2">
    <w:name w:val="Texto del marcador de posición2"/>
    <w:semiHidden/>
    <w:rsid w:val="003B1911"/>
    <w:rPr>
      <w:color w:val="808080"/>
    </w:rPr>
  </w:style>
  <w:style w:type="paragraph" w:customStyle="1" w:styleId="Sinespaciado2">
    <w:name w:val="Sin espaciado2"/>
    <w:qFormat/>
    <w:rsid w:val="003B191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Revisin2">
    <w:name w:val="Revisión2"/>
    <w:hidden/>
    <w:semiHidden/>
    <w:rsid w:val="003B1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oindependiente34">
    <w:name w:val="Texto independiente 34"/>
    <w:basedOn w:val="Normal"/>
    <w:rsid w:val="003B191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customStyle="1" w:styleId="Sangra3detindependiente4">
    <w:name w:val="Sangría 3 de t. independiente4"/>
    <w:basedOn w:val="Normal"/>
    <w:rsid w:val="003B1911"/>
    <w:pPr>
      <w:widowControl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CarCarCarCar1">
    <w:name w:val="Car Car Car Car1"/>
    <w:semiHidden/>
    <w:rsid w:val="003B1911"/>
    <w:rPr>
      <w:rFonts w:ascii="Century Gothic" w:hAnsi="Century Gothic"/>
      <w:sz w:val="22"/>
      <w:szCs w:val="22"/>
      <w:lang w:val="es-BO" w:eastAsia="es-ES" w:bidi="ar-SA"/>
    </w:rPr>
  </w:style>
  <w:style w:type="character" w:customStyle="1" w:styleId="CarCar221">
    <w:name w:val="Car Car221"/>
    <w:rsid w:val="003B1911"/>
    <w:rPr>
      <w:rFonts w:ascii="Tahoma" w:hAnsi="Tahoma"/>
      <w:b/>
      <w:caps/>
      <w:sz w:val="22"/>
      <w:szCs w:val="22"/>
      <w:u w:val="single"/>
      <w:lang w:val="es-MX" w:eastAsia="es-ES" w:bidi="ar-SA"/>
    </w:rPr>
  </w:style>
  <w:style w:type="character" w:customStyle="1" w:styleId="style4">
    <w:name w:val="style4"/>
    <w:rsid w:val="003B1911"/>
  </w:style>
  <w:style w:type="table" w:customStyle="1" w:styleId="Tablaconcuadrcula1">
    <w:name w:val="Tabla con cuadrícula1"/>
    <w:basedOn w:val="Tablanormal"/>
    <w:next w:val="Tablaconcuadrcula"/>
    <w:uiPriority w:val="59"/>
    <w:rsid w:val="003B1911"/>
    <w:pPr>
      <w:spacing w:after="0" w:line="240" w:lineRule="auto"/>
    </w:pPr>
    <w:rPr>
      <w:rFonts w:ascii="Calibri" w:eastAsia="Calibri" w:hAnsi="Calibri" w:cs="Times New Roman"/>
      <w:lang w:val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3B1911"/>
  </w:style>
  <w:style w:type="paragraph" w:customStyle="1" w:styleId="2">
    <w:name w:val="2"/>
    <w:basedOn w:val="Normal"/>
    <w:next w:val="Puesto"/>
    <w:qFormat/>
    <w:rsid w:val="003B1911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customStyle="1" w:styleId="BodyText24">
    <w:name w:val="Body Text 24"/>
    <w:basedOn w:val="Normal"/>
    <w:rsid w:val="003B1911"/>
    <w:pPr>
      <w:tabs>
        <w:tab w:val="left" w:pos="-142"/>
      </w:tabs>
      <w:suppressAutoHyphens/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pacing w:val="-3"/>
      <w:sz w:val="20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drid.galarza@ende.bo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drid.galarza@ende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A3F0F-1A23-49BF-8713-1A55C4B1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923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Erlinda Castro Olivera</dc:creator>
  <cp:keywords/>
  <dc:description/>
  <cp:lastModifiedBy>Maria Erlinda Castro Olivera</cp:lastModifiedBy>
  <cp:revision>6</cp:revision>
  <dcterms:created xsi:type="dcterms:W3CDTF">2021-09-17T21:35:00Z</dcterms:created>
  <dcterms:modified xsi:type="dcterms:W3CDTF">2021-09-17T22:39:00Z</dcterms:modified>
</cp:coreProperties>
</file>